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357ED" w14:textId="7ED3C80B" w:rsidR="001265BB" w:rsidRPr="000C1D3B" w:rsidRDefault="00C033DA" w:rsidP="000C1D3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u w:val="single"/>
        </w:rPr>
      </w:pPr>
      <w:bookmarkStart w:id="0" w:name="_Hlk510779569"/>
      <w:r w:rsidRPr="000C1D3B">
        <w:rPr>
          <w:rFonts w:ascii="Arial" w:hAnsi="Arial" w:cs="Arial"/>
          <w:b/>
          <w:u w:val="single"/>
        </w:rPr>
        <w:t>RETIFICAÇÃO Nº 00</w:t>
      </w:r>
      <w:r w:rsidR="00564798">
        <w:rPr>
          <w:rFonts w:ascii="Arial" w:hAnsi="Arial" w:cs="Arial"/>
          <w:b/>
          <w:u w:val="single"/>
        </w:rPr>
        <w:t>1</w:t>
      </w:r>
    </w:p>
    <w:bookmarkEnd w:id="0"/>
    <w:p w14:paraId="6B6111F6" w14:textId="5DF36E17" w:rsidR="001265BB" w:rsidRPr="000C1D3B" w:rsidRDefault="001265BB" w:rsidP="000C1D3B">
      <w:pPr>
        <w:autoSpaceDE w:val="0"/>
        <w:autoSpaceDN w:val="0"/>
        <w:adjustRightInd w:val="0"/>
        <w:spacing w:line="276" w:lineRule="auto"/>
        <w:ind w:firstLine="2268"/>
        <w:jc w:val="both"/>
        <w:rPr>
          <w:rFonts w:ascii="Arial" w:hAnsi="Arial" w:cs="Arial"/>
        </w:rPr>
      </w:pPr>
    </w:p>
    <w:p w14:paraId="322339F3" w14:textId="1D7F1385" w:rsidR="00C033DA" w:rsidRPr="000C1D3B" w:rsidRDefault="001265BB" w:rsidP="000C1D3B">
      <w:pPr>
        <w:autoSpaceDE w:val="0"/>
        <w:autoSpaceDN w:val="0"/>
        <w:adjustRightInd w:val="0"/>
        <w:spacing w:line="276" w:lineRule="auto"/>
        <w:ind w:firstLine="2268"/>
        <w:jc w:val="both"/>
        <w:rPr>
          <w:rFonts w:ascii="Arial" w:hAnsi="Arial" w:cs="Arial"/>
        </w:rPr>
      </w:pPr>
      <w:r w:rsidRPr="000C1D3B">
        <w:rPr>
          <w:rFonts w:ascii="Arial" w:hAnsi="Arial" w:cs="Arial"/>
        </w:rPr>
        <w:t xml:space="preserve">O </w:t>
      </w:r>
      <w:r w:rsidR="00647014" w:rsidRPr="000C1D3B">
        <w:rPr>
          <w:rFonts w:ascii="Arial" w:hAnsi="Arial" w:cs="Arial"/>
          <w:b/>
          <w:color w:val="000000" w:themeColor="text1"/>
        </w:rPr>
        <w:t xml:space="preserve">MUNICÍPIO DE </w:t>
      </w:r>
      <w:r w:rsidR="00564798">
        <w:rPr>
          <w:rFonts w:ascii="Arial" w:hAnsi="Arial" w:cs="Arial"/>
          <w:b/>
          <w:color w:val="000000" w:themeColor="text1"/>
        </w:rPr>
        <w:t xml:space="preserve">ERMO </w:t>
      </w:r>
      <w:r w:rsidR="00647014" w:rsidRPr="000C1D3B">
        <w:rPr>
          <w:rFonts w:ascii="Arial" w:hAnsi="Arial" w:cs="Arial"/>
          <w:b/>
          <w:color w:val="000000" w:themeColor="text1"/>
        </w:rPr>
        <w:t>– SC</w:t>
      </w:r>
      <w:r w:rsidRPr="000C1D3B">
        <w:rPr>
          <w:rFonts w:ascii="Arial" w:hAnsi="Arial" w:cs="Arial"/>
        </w:rPr>
        <w:t xml:space="preserve"> torna público </w:t>
      </w:r>
      <w:r w:rsidR="00C033DA" w:rsidRPr="000C1D3B">
        <w:rPr>
          <w:rFonts w:ascii="Arial" w:hAnsi="Arial" w:cs="Arial"/>
        </w:rPr>
        <w:t xml:space="preserve">a </w:t>
      </w:r>
      <w:r w:rsidR="00C033DA" w:rsidRPr="000C1D3B">
        <w:rPr>
          <w:rFonts w:ascii="Arial" w:hAnsi="Arial" w:cs="Arial"/>
          <w:b/>
        </w:rPr>
        <w:t>RETIFICAÇÃO Nº 00</w:t>
      </w:r>
      <w:r w:rsidR="00564798">
        <w:rPr>
          <w:rFonts w:ascii="Arial" w:hAnsi="Arial" w:cs="Arial"/>
          <w:b/>
        </w:rPr>
        <w:t>1</w:t>
      </w:r>
      <w:r w:rsidR="00C033DA" w:rsidRPr="000C1D3B">
        <w:rPr>
          <w:rFonts w:ascii="Arial" w:hAnsi="Arial" w:cs="Arial"/>
        </w:rPr>
        <w:t xml:space="preserve"> ao </w:t>
      </w:r>
      <w:r w:rsidRPr="000C1D3B">
        <w:rPr>
          <w:rFonts w:ascii="Arial" w:hAnsi="Arial" w:cs="Arial"/>
          <w:b/>
        </w:rPr>
        <w:t xml:space="preserve">EDITAL DE </w:t>
      </w:r>
      <w:r w:rsidR="00007ADE" w:rsidRPr="000C1D3B">
        <w:rPr>
          <w:rFonts w:ascii="Arial" w:hAnsi="Arial" w:cs="Arial"/>
          <w:b/>
        </w:rPr>
        <w:t xml:space="preserve">PROCESSO SELETIVO </w:t>
      </w:r>
      <w:r w:rsidRPr="000C1D3B">
        <w:rPr>
          <w:rFonts w:ascii="Arial" w:hAnsi="Arial" w:cs="Arial"/>
          <w:b/>
        </w:rPr>
        <w:t>N° 00</w:t>
      </w:r>
      <w:r w:rsidR="009B060D">
        <w:rPr>
          <w:rFonts w:ascii="Arial" w:hAnsi="Arial" w:cs="Arial"/>
          <w:b/>
        </w:rPr>
        <w:t>2</w:t>
      </w:r>
      <w:r w:rsidRPr="000C1D3B">
        <w:rPr>
          <w:rFonts w:ascii="Arial" w:hAnsi="Arial" w:cs="Arial"/>
          <w:b/>
        </w:rPr>
        <w:t xml:space="preserve">/2018 – </w:t>
      </w:r>
      <w:r w:rsidR="009B060D">
        <w:rPr>
          <w:rFonts w:ascii="Arial" w:hAnsi="Arial" w:cs="Arial"/>
          <w:b/>
        </w:rPr>
        <w:t xml:space="preserve">EDUCAÇÃO </w:t>
      </w:r>
      <w:r w:rsidRPr="000C1D3B">
        <w:rPr>
          <w:rFonts w:ascii="Arial" w:hAnsi="Arial" w:cs="Arial"/>
        </w:rPr>
        <w:t xml:space="preserve">que </w:t>
      </w:r>
      <w:r w:rsidR="00C033DA" w:rsidRPr="000C1D3B">
        <w:rPr>
          <w:rFonts w:ascii="Arial" w:hAnsi="Arial" w:cs="Arial"/>
        </w:rPr>
        <w:t>passa a ser assim definido:</w:t>
      </w:r>
    </w:p>
    <w:p w14:paraId="57539946" w14:textId="05F14CAF" w:rsidR="00C033DA" w:rsidRDefault="00C033DA" w:rsidP="000C1D3B">
      <w:pPr>
        <w:autoSpaceDE w:val="0"/>
        <w:autoSpaceDN w:val="0"/>
        <w:adjustRightInd w:val="0"/>
        <w:spacing w:line="276" w:lineRule="auto"/>
        <w:ind w:firstLine="2268"/>
        <w:jc w:val="both"/>
        <w:rPr>
          <w:rFonts w:ascii="Arial" w:hAnsi="Arial" w:cs="Arial"/>
        </w:rPr>
      </w:pPr>
    </w:p>
    <w:p w14:paraId="74E01D27" w14:textId="104FEE0F" w:rsidR="007B24EB" w:rsidRDefault="007B24EB" w:rsidP="00E47E92">
      <w:pPr>
        <w:pStyle w:val="PargrafodaLista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64798">
        <w:rPr>
          <w:rFonts w:ascii="Arial" w:hAnsi="Arial" w:cs="Arial"/>
          <w:b/>
          <w:sz w:val="24"/>
          <w:szCs w:val="24"/>
        </w:rPr>
        <w:t>D</w:t>
      </w:r>
      <w:r w:rsidR="00564798" w:rsidRPr="00564798">
        <w:rPr>
          <w:rFonts w:ascii="Arial" w:hAnsi="Arial" w:cs="Arial"/>
          <w:b/>
          <w:sz w:val="24"/>
          <w:szCs w:val="24"/>
        </w:rPr>
        <w:t>O CONTEÚDO PROGRAMÁTICO PARA O CARGO DE MONITOR DE TRANSPORTE ESCOLAR</w:t>
      </w:r>
    </w:p>
    <w:p w14:paraId="656C60E8" w14:textId="77777777" w:rsidR="00564798" w:rsidRPr="00564798" w:rsidRDefault="00564798" w:rsidP="00564798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540B8A31" w14:textId="778197B3" w:rsidR="007B24EB" w:rsidRPr="000C1D3B" w:rsidRDefault="007B24EB" w:rsidP="007B24EB">
      <w:pPr>
        <w:pStyle w:val="PargrafodaLista"/>
        <w:autoSpaceDE w:val="0"/>
        <w:autoSpaceDN w:val="0"/>
        <w:adjustRightInd w:val="0"/>
        <w:spacing w:after="0"/>
        <w:ind w:left="2268"/>
        <w:jc w:val="both"/>
        <w:rPr>
          <w:rFonts w:ascii="Arial" w:hAnsi="Arial" w:cs="Arial"/>
          <w:sz w:val="24"/>
          <w:szCs w:val="24"/>
        </w:rPr>
      </w:pPr>
      <w:r w:rsidRPr="000C1D3B">
        <w:rPr>
          <w:rFonts w:ascii="Arial" w:hAnsi="Arial" w:cs="Arial"/>
          <w:sz w:val="24"/>
          <w:szCs w:val="24"/>
        </w:rPr>
        <w:t>No A</w:t>
      </w:r>
      <w:bookmarkStart w:id="1" w:name="_GoBack"/>
      <w:bookmarkEnd w:id="1"/>
      <w:r w:rsidRPr="000C1D3B">
        <w:rPr>
          <w:rFonts w:ascii="Arial" w:hAnsi="Arial" w:cs="Arial"/>
          <w:sz w:val="24"/>
          <w:szCs w:val="24"/>
        </w:rPr>
        <w:t>nexo V</w:t>
      </w:r>
      <w:r w:rsidR="00564798">
        <w:rPr>
          <w:rFonts w:ascii="Arial" w:hAnsi="Arial" w:cs="Arial"/>
          <w:sz w:val="24"/>
          <w:szCs w:val="24"/>
        </w:rPr>
        <w:t>II</w:t>
      </w:r>
      <w:r w:rsidRPr="000C1D3B">
        <w:rPr>
          <w:rFonts w:ascii="Arial" w:hAnsi="Arial" w:cs="Arial"/>
          <w:sz w:val="24"/>
          <w:szCs w:val="24"/>
        </w:rPr>
        <w:t>,</w:t>
      </w:r>
      <w:r w:rsidR="00564798">
        <w:rPr>
          <w:rFonts w:ascii="Arial" w:hAnsi="Arial" w:cs="Arial"/>
          <w:sz w:val="24"/>
          <w:szCs w:val="24"/>
        </w:rPr>
        <w:t xml:space="preserve"> item 23.3.2 </w:t>
      </w:r>
      <w:r w:rsidRPr="000C1D3B">
        <w:rPr>
          <w:rFonts w:ascii="Arial" w:hAnsi="Arial" w:cs="Arial"/>
          <w:sz w:val="24"/>
          <w:szCs w:val="24"/>
        </w:rPr>
        <w:t>do Edital, onde se lê:</w:t>
      </w:r>
    </w:p>
    <w:p w14:paraId="16D6C88B" w14:textId="77777777" w:rsidR="007B24EB" w:rsidRDefault="007B24EB" w:rsidP="007B24EB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67756EC1" w14:textId="264C0734" w:rsidR="00564798" w:rsidRPr="00564798" w:rsidRDefault="00564798" w:rsidP="00564798">
      <w:pPr>
        <w:pStyle w:val="PargrafodaLista"/>
        <w:numPr>
          <w:ilvl w:val="2"/>
          <w:numId w:val="9"/>
        </w:numPr>
        <w:tabs>
          <w:tab w:val="left" w:pos="1985"/>
        </w:tabs>
        <w:suppressAutoHyphens/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564798">
        <w:rPr>
          <w:rFonts w:ascii="Arial" w:hAnsi="Arial" w:cs="Arial"/>
          <w:b/>
          <w:color w:val="000000"/>
        </w:rPr>
        <w:t>MONITOR DE TRANSPORTE ESCOLAR:</w:t>
      </w:r>
      <w:r w:rsidRPr="00564798">
        <w:rPr>
          <w:rFonts w:ascii="Arial" w:hAnsi="Arial" w:cs="Arial"/>
          <w:color w:val="000000"/>
        </w:rPr>
        <w:t xml:space="preserve"> Noções gerais sobre objetivos e funcionamento dos Núcleos de Educação Infantil e Escolas Infantis; Noções sobre higiene e saúde infantil; Noções sobre Primeiros Socorros; Noções sobre desenvolvimento geral da criança: motor, social, emocional e intelectual; Noções gerais sobre brincadeiras de roda, conto para criança, pintura, desenho, uso de: sucata, colagem, teatro, dança e outras atividades recreativas; Técnica de contar história; Noções de relacionamento com o público em especial pais e servidores; Colaboração em todo trabalho educativo sob a coordenação de Diretor ou Coordenador.  Lei Federal Nº 8069 DE 13/07/90 - “Estatuto da Criança e do Adolescente”.</w:t>
      </w:r>
    </w:p>
    <w:p w14:paraId="784E1B2C" w14:textId="77777777" w:rsidR="00564798" w:rsidRDefault="00564798" w:rsidP="007B24EB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5725DA7" w14:textId="77777777" w:rsidR="007B24EB" w:rsidRDefault="007B24EB" w:rsidP="007B24EB">
      <w:pPr>
        <w:pStyle w:val="PargrafodaLista"/>
        <w:autoSpaceDE w:val="0"/>
        <w:autoSpaceDN w:val="0"/>
        <w:adjustRightInd w:val="0"/>
        <w:spacing w:after="0"/>
        <w:ind w:left="2268"/>
        <w:jc w:val="both"/>
        <w:rPr>
          <w:rFonts w:ascii="Arial" w:hAnsi="Arial" w:cs="Arial"/>
          <w:b/>
          <w:sz w:val="24"/>
          <w:szCs w:val="24"/>
        </w:rPr>
      </w:pPr>
      <w:r w:rsidRPr="000C1D3B">
        <w:rPr>
          <w:rFonts w:ascii="Arial" w:hAnsi="Arial" w:cs="Arial"/>
          <w:b/>
          <w:sz w:val="24"/>
          <w:szCs w:val="24"/>
        </w:rPr>
        <w:t>Leia-se:</w:t>
      </w:r>
    </w:p>
    <w:p w14:paraId="5A38E27A" w14:textId="77777777" w:rsidR="00564798" w:rsidRDefault="00564798" w:rsidP="007B24EB">
      <w:pPr>
        <w:pStyle w:val="PargrafodaLista"/>
        <w:autoSpaceDE w:val="0"/>
        <w:autoSpaceDN w:val="0"/>
        <w:adjustRightInd w:val="0"/>
        <w:spacing w:after="0"/>
        <w:ind w:left="2268"/>
        <w:jc w:val="both"/>
        <w:rPr>
          <w:rFonts w:ascii="Arial" w:hAnsi="Arial" w:cs="Arial"/>
          <w:b/>
          <w:sz w:val="24"/>
          <w:szCs w:val="24"/>
        </w:rPr>
      </w:pPr>
    </w:p>
    <w:p w14:paraId="7E2E3626" w14:textId="31D40699" w:rsidR="00564798" w:rsidRPr="00564798" w:rsidRDefault="00564798" w:rsidP="00564798">
      <w:pPr>
        <w:pStyle w:val="PargrafodaLista"/>
        <w:numPr>
          <w:ilvl w:val="2"/>
          <w:numId w:val="10"/>
        </w:numPr>
        <w:tabs>
          <w:tab w:val="left" w:pos="1985"/>
        </w:tabs>
        <w:suppressAutoHyphens/>
        <w:spacing w:after="0" w:line="240" w:lineRule="auto"/>
        <w:ind w:left="1134" w:firstLine="0"/>
        <w:jc w:val="both"/>
        <w:rPr>
          <w:rFonts w:ascii="Arial" w:eastAsia="Arial" w:hAnsi="Arial" w:cs="Arial"/>
          <w:color w:val="000000"/>
        </w:rPr>
      </w:pPr>
      <w:r w:rsidRPr="00564798">
        <w:rPr>
          <w:rFonts w:ascii="Arial" w:hAnsi="Arial" w:cs="Arial"/>
          <w:b/>
          <w:color w:val="000000"/>
        </w:rPr>
        <w:t>MONITOR DE TRANSPORTE ESCOLAR:</w:t>
      </w:r>
      <w:r w:rsidRPr="00564798">
        <w:rPr>
          <w:rFonts w:ascii="Arial" w:hAnsi="Arial" w:cs="Arial"/>
          <w:color w:val="000000"/>
        </w:rPr>
        <w:t xml:space="preserve"> </w:t>
      </w:r>
      <w:r w:rsidRPr="00CC0E7D">
        <w:rPr>
          <w:rFonts w:ascii="Arial" w:eastAsia="Arial" w:hAnsi="Arial" w:cs="Arial"/>
          <w:color w:val="000000"/>
        </w:rPr>
        <w:t>Constituição Federal - Dos Direitos e Garantias Fundamentais: Direitos e deveres individuais e coletivos; Direitos Sociais; Nacionalidade e Cidadania. Estatuto da Criança e do Adolescente – Lei nº.8.069, de 13 de julho de 1990; Código de Trânsito Brasileiro – Lei nº 9.503, de 23 de setembro de 1997, atualização e Legislação Complementar; - Resoluções do CONTRAN; - Técnicas de Primeiros socorros.</w:t>
      </w:r>
    </w:p>
    <w:p w14:paraId="535555EF" w14:textId="77777777" w:rsidR="00564798" w:rsidRDefault="00564798" w:rsidP="007B24EB">
      <w:pPr>
        <w:pStyle w:val="PargrafodaLista"/>
        <w:autoSpaceDE w:val="0"/>
        <w:autoSpaceDN w:val="0"/>
        <w:adjustRightInd w:val="0"/>
        <w:spacing w:after="0"/>
        <w:ind w:left="2268"/>
        <w:jc w:val="both"/>
        <w:rPr>
          <w:rFonts w:ascii="Arial" w:hAnsi="Arial" w:cs="Arial"/>
          <w:b/>
          <w:sz w:val="24"/>
          <w:szCs w:val="24"/>
        </w:rPr>
      </w:pPr>
    </w:p>
    <w:p w14:paraId="2ED1EC25" w14:textId="395ED11E" w:rsidR="00564798" w:rsidRDefault="00564798" w:rsidP="00564798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Ermo – SC, </w:t>
      </w:r>
      <w:r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>
        <w:rPr>
          <w:rFonts w:ascii="Arial" w:hAnsi="Arial" w:cs="Arial"/>
        </w:rPr>
        <w:t xml:space="preserve"> de 2018.</w:t>
      </w:r>
    </w:p>
    <w:p w14:paraId="465D137E" w14:textId="77777777" w:rsidR="00564798" w:rsidRDefault="00564798" w:rsidP="00564798">
      <w:pPr>
        <w:jc w:val="center"/>
        <w:rPr>
          <w:rFonts w:ascii="Arial" w:hAnsi="Arial" w:cs="Arial"/>
          <w:b/>
          <w:i/>
          <w:color w:val="000000"/>
        </w:rPr>
      </w:pPr>
    </w:p>
    <w:p w14:paraId="7BC1B09F" w14:textId="77777777" w:rsidR="00564798" w:rsidRDefault="00564798" w:rsidP="00564798">
      <w:pPr>
        <w:jc w:val="center"/>
        <w:rPr>
          <w:rFonts w:ascii="Arial" w:hAnsi="Arial" w:cs="Arial"/>
          <w:color w:val="FF0000"/>
        </w:rPr>
      </w:pPr>
    </w:p>
    <w:p w14:paraId="50A1BA86" w14:textId="77777777" w:rsidR="00564798" w:rsidRDefault="00564798" w:rsidP="00564798">
      <w:pPr>
        <w:jc w:val="center"/>
        <w:rPr>
          <w:rFonts w:ascii="Arial" w:hAnsi="Arial" w:cs="Arial"/>
          <w:color w:val="FF0000"/>
        </w:rPr>
      </w:pPr>
    </w:p>
    <w:p w14:paraId="677D7CC5" w14:textId="77777777" w:rsidR="00564798" w:rsidRDefault="00564798" w:rsidP="0056479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ALDOIR CADORIN</w:t>
      </w:r>
    </w:p>
    <w:p w14:paraId="54288674" w14:textId="77777777" w:rsidR="00564798" w:rsidRDefault="00564798" w:rsidP="0056479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14:paraId="11D75D95" w14:textId="77777777" w:rsidR="00BE0D6B" w:rsidRDefault="00BE0D6B" w:rsidP="00F954B6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sectPr w:rsidR="00BE0D6B" w:rsidSect="00FD29F1">
      <w:headerReference w:type="even" r:id="rId8"/>
      <w:headerReference w:type="default" r:id="rId9"/>
      <w:footerReference w:type="default" r:id="rId10"/>
      <w:pgSz w:w="11907" w:h="16840" w:code="9"/>
      <w:pgMar w:top="191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69BF3" w14:textId="77777777" w:rsidR="003C1688" w:rsidRDefault="003C1688">
      <w:r>
        <w:separator/>
      </w:r>
    </w:p>
  </w:endnote>
  <w:endnote w:type="continuationSeparator" w:id="0">
    <w:p w14:paraId="5B082797" w14:textId="77777777" w:rsidR="003C1688" w:rsidRDefault="003C1688">
      <w:r>
        <w:continuationSeparator/>
      </w:r>
    </w:p>
  </w:endnote>
  <w:endnote w:type="continuationNotice" w:id="1">
    <w:p w14:paraId="531EC669" w14:textId="77777777" w:rsidR="003C1688" w:rsidRDefault="003C1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4FA2E" w14:textId="0E23DBE8" w:rsidR="00091BBD" w:rsidRPr="00C554AE" w:rsidRDefault="00091BBD" w:rsidP="00FB439D">
    <w:pPr>
      <w:pStyle w:val="Rodap"/>
      <w:tabs>
        <w:tab w:val="clear" w:pos="4252"/>
        <w:tab w:val="clear" w:pos="8504"/>
      </w:tabs>
      <w:jc w:val="center"/>
      <w:rPr>
        <w:rFonts w:ascii="Arial" w:hAnsi="Arial" w:cs="Arial"/>
        <w:sz w:val="20"/>
        <w:szCs w:val="20"/>
      </w:rPr>
    </w:pPr>
    <w:r w:rsidRPr="00C554AE">
      <w:rPr>
        <w:rFonts w:ascii="Arial" w:hAnsi="Arial" w:cs="Arial"/>
        <w:sz w:val="20"/>
        <w:szCs w:val="20"/>
      </w:rPr>
      <w:t xml:space="preserve">Página </w:t>
    </w:r>
    <w:r w:rsidRPr="00C554AE">
      <w:rPr>
        <w:rFonts w:ascii="Arial" w:hAnsi="Arial" w:cs="Arial"/>
        <w:b/>
        <w:sz w:val="20"/>
        <w:szCs w:val="20"/>
      </w:rPr>
      <w:fldChar w:fldCharType="begin"/>
    </w:r>
    <w:r w:rsidRPr="00C554AE">
      <w:rPr>
        <w:rFonts w:ascii="Arial" w:hAnsi="Arial" w:cs="Arial"/>
        <w:b/>
        <w:sz w:val="20"/>
        <w:szCs w:val="20"/>
      </w:rPr>
      <w:instrText>PAGE</w:instrText>
    </w:r>
    <w:r w:rsidRPr="00C554AE">
      <w:rPr>
        <w:rFonts w:ascii="Arial" w:hAnsi="Arial" w:cs="Arial"/>
        <w:b/>
        <w:sz w:val="20"/>
        <w:szCs w:val="20"/>
      </w:rPr>
      <w:fldChar w:fldCharType="separate"/>
    </w:r>
    <w:r w:rsidR="00564798">
      <w:rPr>
        <w:rFonts w:ascii="Arial" w:hAnsi="Arial" w:cs="Arial"/>
        <w:b/>
        <w:noProof/>
        <w:sz w:val="20"/>
        <w:szCs w:val="20"/>
      </w:rPr>
      <w:t>1</w:t>
    </w:r>
    <w:r w:rsidRPr="00C554AE">
      <w:rPr>
        <w:rFonts w:ascii="Arial" w:hAnsi="Arial" w:cs="Arial"/>
        <w:b/>
        <w:sz w:val="20"/>
        <w:szCs w:val="20"/>
      </w:rPr>
      <w:fldChar w:fldCharType="end"/>
    </w:r>
    <w:r w:rsidRPr="00C554AE">
      <w:rPr>
        <w:rFonts w:ascii="Arial" w:hAnsi="Arial" w:cs="Arial"/>
        <w:sz w:val="20"/>
        <w:szCs w:val="20"/>
      </w:rPr>
      <w:t xml:space="preserve"> de </w:t>
    </w:r>
    <w:r w:rsidRPr="00C554AE">
      <w:rPr>
        <w:rFonts w:ascii="Arial" w:hAnsi="Arial" w:cs="Arial"/>
        <w:b/>
        <w:sz w:val="20"/>
        <w:szCs w:val="20"/>
      </w:rPr>
      <w:fldChar w:fldCharType="begin"/>
    </w:r>
    <w:r w:rsidRPr="00C554AE">
      <w:rPr>
        <w:rFonts w:ascii="Arial" w:hAnsi="Arial" w:cs="Arial"/>
        <w:b/>
        <w:sz w:val="20"/>
        <w:szCs w:val="20"/>
      </w:rPr>
      <w:instrText>NUMPAGES</w:instrText>
    </w:r>
    <w:r w:rsidRPr="00C554AE">
      <w:rPr>
        <w:rFonts w:ascii="Arial" w:hAnsi="Arial" w:cs="Arial"/>
        <w:b/>
        <w:sz w:val="20"/>
        <w:szCs w:val="20"/>
      </w:rPr>
      <w:fldChar w:fldCharType="separate"/>
    </w:r>
    <w:r w:rsidR="00564798">
      <w:rPr>
        <w:rFonts w:ascii="Arial" w:hAnsi="Arial" w:cs="Arial"/>
        <w:b/>
        <w:noProof/>
        <w:sz w:val="20"/>
        <w:szCs w:val="20"/>
      </w:rPr>
      <w:t>1</w:t>
    </w:r>
    <w:r w:rsidRPr="00C554AE">
      <w:rPr>
        <w:rFonts w:ascii="Arial" w:hAnsi="Arial" w:cs="Arial"/>
        <w:b/>
        <w:sz w:val="20"/>
        <w:szCs w:val="20"/>
      </w:rPr>
      <w:fldChar w:fldCharType="end"/>
    </w:r>
  </w:p>
  <w:p w14:paraId="1894FA2F" w14:textId="77777777" w:rsidR="00091BBD" w:rsidRPr="00FB439D" w:rsidRDefault="00091BBD" w:rsidP="00FB439D">
    <w:pPr>
      <w:pStyle w:val="Rodap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E8FD3" w14:textId="77777777" w:rsidR="003C1688" w:rsidRDefault="003C1688">
      <w:r>
        <w:separator/>
      </w:r>
    </w:p>
  </w:footnote>
  <w:footnote w:type="continuationSeparator" w:id="0">
    <w:p w14:paraId="563F61A6" w14:textId="77777777" w:rsidR="003C1688" w:rsidRDefault="003C1688">
      <w:r>
        <w:continuationSeparator/>
      </w:r>
    </w:p>
  </w:footnote>
  <w:footnote w:type="continuationNotice" w:id="1">
    <w:p w14:paraId="73E56B0C" w14:textId="77777777" w:rsidR="003C1688" w:rsidRDefault="003C16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4FA28" w14:textId="77777777" w:rsidR="00091BBD" w:rsidRDefault="00091BBD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894FA30" wp14:editId="1894FA31">
              <wp:simplePos x="0" y="0"/>
              <wp:positionH relativeFrom="page">
                <wp:posOffset>762000</wp:posOffset>
              </wp:positionH>
              <wp:positionV relativeFrom="page">
                <wp:posOffset>447675</wp:posOffset>
              </wp:positionV>
              <wp:extent cx="6235700" cy="494665"/>
              <wp:effectExtent l="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4FA32" w14:textId="77777777" w:rsidR="00091BBD" w:rsidRDefault="00091BB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3" w:lineRule="auto"/>
                            <w:ind w:left="2626" w:right="2633" w:firstLine="10"/>
                            <w:jc w:val="center"/>
                            <w:rPr>
                              <w:rFonts w:ascii="Century Gothic" w:hAnsi="Century Gothic" w:cs="Century Gothic"/>
                              <w:color w:val="00000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EST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NTA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w w:val="10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5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 xml:space="preserve">NA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Ç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Ã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1"/>
                              <w:w w:val="10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w w:val="102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4"/>
                              <w:w w:val="102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5"/>
                              <w:w w:val="10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2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spacing w:val="-1"/>
                              <w:w w:val="102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Century Gothic" w:hAnsi="Century Gothic" w:cs="Century Gothic"/>
                              <w:color w:val="333333"/>
                              <w:w w:val="102"/>
                              <w:sz w:val="20"/>
                              <w:szCs w:val="20"/>
                            </w:rPr>
                            <w:t xml:space="preserve">A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EDI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-2"/>
                              <w:w w:val="101"/>
                            </w:rPr>
                            <w:t>T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AL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DE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CONCU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2"/>
                              <w:w w:val="101"/>
                            </w:rPr>
                            <w:t>R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SO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N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-3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99"/>
                              <w:position w:val="6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2"/>
                              <w:position w:val="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00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spacing w:val="3"/>
                              <w:w w:val="101"/>
                            </w:rPr>
                            <w:t>1</w:t>
                          </w:r>
                          <w:r>
                            <w:rPr>
                              <w:rFonts w:ascii="Century Gothic" w:hAnsi="Century Gothic" w:cs="Century Gothic"/>
                              <w:b/>
                              <w:bCs/>
                              <w:color w:val="333333"/>
                              <w:w w:val="101"/>
                            </w:rPr>
                            <w:t>/2009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4FA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35.25pt;width:491pt;height:38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mdqgIAAKk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" o:allowincell="f" filled="f" stroked="f">
              <v:textbox inset="0,0,0,0">
                <w:txbxContent>
                  <w:p w14:paraId="1894FA32" w14:textId="77777777" w:rsidR="00091BBD" w:rsidRDefault="00091BBD">
                    <w:pPr>
                      <w:widowControl w:val="0"/>
                      <w:autoSpaceDE w:val="0"/>
                      <w:autoSpaceDN w:val="0"/>
                      <w:adjustRightInd w:val="0"/>
                      <w:spacing w:line="253" w:lineRule="auto"/>
                      <w:ind w:left="2626" w:right="2633" w:firstLine="10"/>
                      <w:jc w:val="center"/>
                      <w:rPr>
                        <w:rFonts w:ascii="Century Gothic" w:hAnsi="Century Gothic" w:cs="Century Gothic"/>
                        <w:color w:val="000000"/>
                      </w:rPr>
                    </w:pP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EST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NTA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w w:val="10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5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 xml:space="preserve">NA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Ç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Ã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1"/>
                        <w:w w:val="10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w w:val="102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4"/>
                        <w:w w:val="102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5"/>
                        <w:w w:val="10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2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entury Gothic" w:hAnsi="Century Gothic" w:cs="Century Gothic"/>
                        <w:color w:val="333333"/>
                        <w:spacing w:val="-1"/>
                        <w:w w:val="102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Century Gothic" w:hAnsi="Century Gothic" w:cs="Century Gothic"/>
                        <w:color w:val="333333"/>
                        <w:w w:val="102"/>
                        <w:sz w:val="20"/>
                        <w:szCs w:val="20"/>
                      </w:rPr>
                      <w:t xml:space="preserve">A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EDI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-2"/>
                        <w:w w:val="101"/>
                      </w:rPr>
                      <w:t>T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AL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DE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CONCU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2"/>
                        <w:w w:val="101"/>
                      </w:rPr>
                      <w:t>R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SO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1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N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-35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99"/>
                        <w:position w:val="6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2"/>
                        <w:position w:val="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00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spacing w:val="3"/>
                        <w:w w:val="101"/>
                      </w:rPr>
                      <w:t>1</w:t>
                    </w:r>
                    <w:r>
                      <w:rPr>
                        <w:rFonts w:ascii="Century Gothic" w:hAnsi="Century Gothic" w:cs="Century Gothic"/>
                        <w:b/>
                        <w:bCs/>
                        <w:color w:val="333333"/>
                        <w:w w:val="101"/>
                      </w:rPr>
                      <w:t>/2009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BF97" w14:textId="77777777" w:rsidR="00564798" w:rsidRDefault="00564798" w:rsidP="00564798">
    <w:pPr>
      <w:pStyle w:val="Cabealho"/>
      <w:tabs>
        <w:tab w:val="clear" w:pos="4252"/>
        <w:tab w:val="clear" w:pos="8504"/>
      </w:tabs>
      <w:jc w:val="center"/>
    </w:pPr>
    <w:bookmarkStart w:id="2" w:name="_Hlk523207097"/>
    <w:r>
      <w:rPr>
        <w:rFonts w:ascii="Arial" w:hAnsi="Arial" w:cs="Arial"/>
        <w:b/>
        <w:sz w:val="28"/>
        <w:szCs w:val="28"/>
        <w:lang w:val="pt-BR"/>
      </w:rPr>
      <w:t>ESTADO DE SANTA CATARINA</w:t>
    </w:r>
  </w:p>
  <w:p w14:paraId="0806A6B3" w14:textId="77777777" w:rsidR="00564798" w:rsidRDefault="00564798" w:rsidP="00564798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lear" w:pos="4252"/>
        <w:tab w:val="clear" w:pos="8504"/>
      </w:tabs>
      <w:jc w:val="center"/>
    </w:pPr>
    <w:r>
      <w:rPr>
        <w:rFonts w:ascii="Arial" w:hAnsi="Arial" w:cs="Arial"/>
        <w:b/>
        <w:color w:val="000000"/>
        <w:sz w:val="36"/>
        <w:szCs w:val="36"/>
        <w:lang w:val="pt-BR"/>
      </w:rPr>
      <w:t>MUNICÍPIO DE ERMO – SC</w:t>
    </w:r>
  </w:p>
  <w:p w14:paraId="1894FA2D" w14:textId="68CF6BE2" w:rsidR="00091BBD" w:rsidRPr="00564798" w:rsidRDefault="00564798" w:rsidP="00564798">
    <w:pPr>
      <w:pStyle w:val="Cabealho"/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tabs>
        <w:tab w:val="clear" w:pos="4252"/>
        <w:tab w:val="clear" w:pos="8504"/>
      </w:tabs>
      <w:jc w:val="center"/>
      <w:rPr>
        <w:rFonts w:ascii="Arial" w:hAnsi="Arial" w:cs="Arial"/>
        <w:b/>
        <w:lang w:val="pt-BR"/>
      </w:rPr>
    </w:pPr>
    <w:r>
      <w:rPr>
        <w:rFonts w:ascii="Arial" w:hAnsi="Arial" w:cs="Arial"/>
        <w:b/>
        <w:lang w:val="pt-BR"/>
      </w:rPr>
      <w:t xml:space="preserve">EDITAL DE PROCESSO </w:t>
    </w:r>
    <w:r w:rsidRPr="0016639C">
      <w:rPr>
        <w:rFonts w:ascii="Arial" w:hAnsi="Arial" w:cs="Arial"/>
        <w:b/>
        <w:lang w:val="pt-BR"/>
      </w:rPr>
      <w:t>SELETIVO</w:t>
    </w:r>
    <w:r w:rsidRPr="0016639C">
      <w:rPr>
        <w:rFonts w:ascii="Arial" w:hAnsi="Arial" w:cs="Arial"/>
        <w:b/>
      </w:rPr>
      <w:t xml:space="preserve"> </w:t>
    </w:r>
    <w:r w:rsidRPr="0016639C">
      <w:rPr>
        <w:rFonts w:ascii="Arial" w:hAnsi="Arial" w:cs="Arial"/>
        <w:b/>
        <w:lang w:val="pt-BR"/>
      </w:rPr>
      <w:t xml:space="preserve">N° </w:t>
    </w:r>
    <w:r>
      <w:rPr>
        <w:rFonts w:ascii="Arial" w:hAnsi="Arial" w:cs="Arial"/>
        <w:b/>
        <w:lang w:val="pt-BR"/>
      </w:rPr>
      <w:t>002</w:t>
    </w:r>
    <w:r w:rsidRPr="0016639C">
      <w:rPr>
        <w:rFonts w:ascii="Arial" w:hAnsi="Arial" w:cs="Arial"/>
        <w:b/>
        <w:lang w:val="pt-BR"/>
      </w:rPr>
      <w:t xml:space="preserve">/2018 – </w:t>
    </w:r>
    <w:r>
      <w:rPr>
        <w:rFonts w:ascii="Arial" w:hAnsi="Arial" w:cs="Arial"/>
        <w:b/>
        <w:lang w:val="pt-BR"/>
      </w:rPr>
      <w:t>EDUCAÇÃO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89282B6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cs="Arial"/>
        <w:shd w:val="clear" w:color="auto" w:fill="FFFF0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10"/>
    <w:multiLevelType w:val="multilevel"/>
    <w:tmpl w:val="00000010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  <w:rPr>
        <w:rFonts w:ascii="Arial" w:hAnsi="Arial" w:cs="Arial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">
    <w:nsid w:val="07A15008"/>
    <w:multiLevelType w:val="hybridMultilevel"/>
    <w:tmpl w:val="848EAAF6"/>
    <w:lvl w:ilvl="0" w:tplc="EEBA05A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1D976BD5"/>
    <w:multiLevelType w:val="multilevel"/>
    <w:tmpl w:val="943E8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tulo2"/>
      <w:isLgl/>
      <w:lvlText w:val="%1.%2"/>
      <w:lvlJc w:val="left"/>
      <w:pPr>
        <w:ind w:left="78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Ttulo6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FC15AF2"/>
    <w:multiLevelType w:val="multilevel"/>
    <w:tmpl w:val="2006F634"/>
    <w:lvl w:ilvl="0">
      <w:start w:val="23"/>
      <w:numFmt w:val="decimal"/>
      <w:lvlText w:val="%1"/>
      <w:lvlJc w:val="left"/>
      <w:pPr>
        <w:ind w:left="810" w:hanging="81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1710" w:hanging="81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5347" w:hanging="81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cs="Arial" w:hint="default"/>
        <w:b/>
      </w:rPr>
    </w:lvl>
  </w:abstractNum>
  <w:abstractNum w:abstractNumId="8">
    <w:nsid w:val="24B1496D"/>
    <w:multiLevelType w:val="multilevel"/>
    <w:tmpl w:val="AD9227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E192C37"/>
    <w:multiLevelType w:val="hybridMultilevel"/>
    <w:tmpl w:val="B25614AC"/>
    <w:lvl w:ilvl="0" w:tplc="72A82D0A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4952028A"/>
    <w:multiLevelType w:val="multilevel"/>
    <w:tmpl w:val="8CD2B5D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1">
    <w:nsid w:val="4DBC6C0D"/>
    <w:multiLevelType w:val="multilevel"/>
    <w:tmpl w:val="E9AE6096"/>
    <w:lvl w:ilvl="0">
      <w:start w:val="23"/>
      <w:numFmt w:val="decimal"/>
      <w:lvlText w:val="%1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2928" w:hanging="660"/>
      </w:pPr>
      <w:rPr>
        <w:rFonts w:eastAsia="Times New Roman" w:hint="default"/>
        <w:b/>
      </w:rPr>
    </w:lvl>
    <w:lvl w:ilvl="2">
      <w:start w:val="2"/>
      <w:numFmt w:val="decimal"/>
      <w:lvlText w:val="%1.%2.%3"/>
      <w:lvlJc w:val="left"/>
      <w:pPr>
        <w:ind w:left="5256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eastAsia="Times New Roman" w:hint="default"/>
        <w:b/>
      </w:rPr>
    </w:lvl>
  </w:abstractNum>
  <w:abstractNum w:abstractNumId="12">
    <w:nsid w:val="4E2B1267"/>
    <w:multiLevelType w:val="multilevel"/>
    <w:tmpl w:val="03C048F0"/>
    <w:lvl w:ilvl="0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28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068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  <w:sz w:val="22"/>
      </w:rPr>
    </w:lvl>
  </w:abstractNum>
  <w:abstractNum w:abstractNumId="13">
    <w:nsid w:val="79D22F89"/>
    <w:multiLevelType w:val="multilevel"/>
    <w:tmpl w:val="984C0910"/>
    <w:lvl w:ilvl="0">
      <w:start w:val="23"/>
      <w:numFmt w:val="decimal"/>
      <w:lvlText w:val="%1"/>
      <w:lvlJc w:val="left"/>
      <w:pPr>
        <w:ind w:left="660" w:hanging="660"/>
      </w:pPr>
      <w:rPr>
        <w:rFonts w:eastAsia="Times New Roman" w:hint="default"/>
        <w:b/>
      </w:rPr>
    </w:lvl>
    <w:lvl w:ilvl="1">
      <w:start w:val="3"/>
      <w:numFmt w:val="decimal"/>
      <w:lvlText w:val="%1.%2"/>
      <w:lvlJc w:val="left"/>
      <w:pPr>
        <w:ind w:left="2928" w:hanging="660"/>
      </w:pPr>
      <w:rPr>
        <w:rFonts w:eastAsia="Times New Roman" w:hint="default"/>
        <w:b/>
      </w:rPr>
    </w:lvl>
    <w:lvl w:ilvl="2">
      <w:start w:val="2"/>
      <w:numFmt w:val="decimal"/>
      <w:lvlText w:val="%1.%2.%3"/>
      <w:lvlJc w:val="left"/>
      <w:pPr>
        <w:ind w:left="5256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eastAsia="Times New Roman" w:hint="default"/>
        <w:b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2"/>
  </w:num>
  <w:num w:numId="5">
    <w:abstractNumId w:val="0"/>
  </w:num>
  <w:num w:numId="6">
    <w:abstractNumId w:val="10"/>
  </w:num>
  <w:num w:numId="7">
    <w:abstractNumId w:val="8"/>
  </w:num>
  <w:num w:numId="8">
    <w:abstractNumId w:val="7"/>
  </w:num>
  <w:num w:numId="9">
    <w:abstractNumId w:val="11"/>
  </w:num>
  <w:num w:numId="1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FB"/>
    <w:rsid w:val="00000152"/>
    <w:rsid w:val="000009C6"/>
    <w:rsid w:val="0000129F"/>
    <w:rsid w:val="0000139C"/>
    <w:rsid w:val="00001B0D"/>
    <w:rsid w:val="00001B9B"/>
    <w:rsid w:val="00001C38"/>
    <w:rsid w:val="0000298B"/>
    <w:rsid w:val="000037F2"/>
    <w:rsid w:val="00004C5B"/>
    <w:rsid w:val="00004CC6"/>
    <w:rsid w:val="00006803"/>
    <w:rsid w:val="000070D9"/>
    <w:rsid w:val="00007569"/>
    <w:rsid w:val="0000792C"/>
    <w:rsid w:val="0000796C"/>
    <w:rsid w:val="00007ADE"/>
    <w:rsid w:val="0001077D"/>
    <w:rsid w:val="00011C91"/>
    <w:rsid w:val="00013429"/>
    <w:rsid w:val="00014145"/>
    <w:rsid w:val="00015FD6"/>
    <w:rsid w:val="0001654B"/>
    <w:rsid w:val="000175A3"/>
    <w:rsid w:val="00020B18"/>
    <w:rsid w:val="00020E9A"/>
    <w:rsid w:val="00021022"/>
    <w:rsid w:val="00021FDF"/>
    <w:rsid w:val="000235B7"/>
    <w:rsid w:val="00023A47"/>
    <w:rsid w:val="00023B39"/>
    <w:rsid w:val="00023CCF"/>
    <w:rsid w:val="0002493B"/>
    <w:rsid w:val="00027B43"/>
    <w:rsid w:val="000307A0"/>
    <w:rsid w:val="00030E22"/>
    <w:rsid w:val="000320D8"/>
    <w:rsid w:val="000321A9"/>
    <w:rsid w:val="00033B2D"/>
    <w:rsid w:val="000367EE"/>
    <w:rsid w:val="000368E9"/>
    <w:rsid w:val="00036AFC"/>
    <w:rsid w:val="00037316"/>
    <w:rsid w:val="00041E05"/>
    <w:rsid w:val="000425A1"/>
    <w:rsid w:val="00042F37"/>
    <w:rsid w:val="00042FDB"/>
    <w:rsid w:val="00043936"/>
    <w:rsid w:val="00043D73"/>
    <w:rsid w:val="0004440D"/>
    <w:rsid w:val="000453FD"/>
    <w:rsid w:val="00045EC2"/>
    <w:rsid w:val="00047F0F"/>
    <w:rsid w:val="0005149C"/>
    <w:rsid w:val="000516CA"/>
    <w:rsid w:val="00053134"/>
    <w:rsid w:val="00055812"/>
    <w:rsid w:val="0005649A"/>
    <w:rsid w:val="0005657B"/>
    <w:rsid w:val="000570F2"/>
    <w:rsid w:val="00057592"/>
    <w:rsid w:val="00057E92"/>
    <w:rsid w:val="0006002A"/>
    <w:rsid w:val="00061FA1"/>
    <w:rsid w:val="000627F5"/>
    <w:rsid w:val="00062C92"/>
    <w:rsid w:val="00063145"/>
    <w:rsid w:val="0006359E"/>
    <w:rsid w:val="00065530"/>
    <w:rsid w:val="0006562A"/>
    <w:rsid w:val="000667AF"/>
    <w:rsid w:val="00066968"/>
    <w:rsid w:val="00066A89"/>
    <w:rsid w:val="00067217"/>
    <w:rsid w:val="000713DE"/>
    <w:rsid w:val="000725F7"/>
    <w:rsid w:val="00075936"/>
    <w:rsid w:val="00075B3A"/>
    <w:rsid w:val="000773FD"/>
    <w:rsid w:val="00077693"/>
    <w:rsid w:val="00081612"/>
    <w:rsid w:val="0008381A"/>
    <w:rsid w:val="00083F0D"/>
    <w:rsid w:val="00085033"/>
    <w:rsid w:val="000859DE"/>
    <w:rsid w:val="000865ED"/>
    <w:rsid w:val="00086DB5"/>
    <w:rsid w:val="00087954"/>
    <w:rsid w:val="00090737"/>
    <w:rsid w:val="00091BBD"/>
    <w:rsid w:val="000926EB"/>
    <w:rsid w:val="00092F3B"/>
    <w:rsid w:val="00092FCA"/>
    <w:rsid w:val="00093603"/>
    <w:rsid w:val="00093BC0"/>
    <w:rsid w:val="00097C36"/>
    <w:rsid w:val="00097EB0"/>
    <w:rsid w:val="000A09EC"/>
    <w:rsid w:val="000A0AB2"/>
    <w:rsid w:val="000A2B32"/>
    <w:rsid w:val="000A3314"/>
    <w:rsid w:val="000A35DB"/>
    <w:rsid w:val="000A38A6"/>
    <w:rsid w:val="000A3F71"/>
    <w:rsid w:val="000A49C8"/>
    <w:rsid w:val="000A4AD6"/>
    <w:rsid w:val="000A5078"/>
    <w:rsid w:val="000A5841"/>
    <w:rsid w:val="000B36AD"/>
    <w:rsid w:val="000B494F"/>
    <w:rsid w:val="000B4ADE"/>
    <w:rsid w:val="000B50E2"/>
    <w:rsid w:val="000B5C9A"/>
    <w:rsid w:val="000B6EBF"/>
    <w:rsid w:val="000B74C9"/>
    <w:rsid w:val="000B7668"/>
    <w:rsid w:val="000C1431"/>
    <w:rsid w:val="000C16CD"/>
    <w:rsid w:val="000C1D3B"/>
    <w:rsid w:val="000C3ECB"/>
    <w:rsid w:val="000C4CE5"/>
    <w:rsid w:val="000C4D35"/>
    <w:rsid w:val="000C626C"/>
    <w:rsid w:val="000C6410"/>
    <w:rsid w:val="000C644A"/>
    <w:rsid w:val="000C7B17"/>
    <w:rsid w:val="000D0309"/>
    <w:rsid w:val="000D0347"/>
    <w:rsid w:val="000D1195"/>
    <w:rsid w:val="000D2554"/>
    <w:rsid w:val="000D3F98"/>
    <w:rsid w:val="000D435F"/>
    <w:rsid w:val="000D4858"/>
    <w:rsid w:val="000D49E1"/>
    <w:rsid w:val="000D5A23"/>
    <w:rsid w:val="000D5C33"/>
    <w:rsid w:val="000D61FC"/>
    <w:rsid w:val="000D6DAD"/>
    <w:rsid w:val="000D6F15"/>
    <w:rsid w:val="000E0C5D"/>
    <w:rsid w:val="000E0E1C"/>
    <w:rsid w:val="000E0E4F"/>
    <w:rsid w:val="000E1BE9"/>
    <w:rsid w:val="000E25A0"/>
    <w:rsid w:val="000E26D1"/>
    <w:rsid w:val="000E3104"/>
    <w:rsid w:val="000E552E"/>
    <w:rsid w:val="000E5606"/>
    <w:rsid w:val="000E650B"/>
    <w:rsid w:val="000E65A3"/>
    <w:rsid w:val="000E727E"/>
    <w:rsid w:val="000E728F"/>
    <w:rsid w:val="000F01B0"/>
    <w:rsid w:val="000F0706"/>
    <w:rsid w:val="000F1D1E"/>
    <w:rsid w:val="000F2997"/>
    <w:rsid w:val="000F2A3F"/>
    <w:rsid w:val="000F399B"/>
    <w:rsid w:val="000F3AFA"/>
    <w:rsid w:val="000F5C09"/>
    <w:rsid w:val="000F6154"/>
    <w:rsid w:val="000F68B5"/>
    <w:rsid w:val="000F71DA"/>
    <w:rsid w:val="000F7241"/>
    <w:rsid w:val="00101446"/>
    <w:rsid w:val="00102546"/>
    <w:rsid w:val="00102C39"/>
    <w:rsid w:val="00104035"/>
    <w:rsid w:val="00104169"/>
    <w:rsid w:val="0010658D"/>
    <w:rsid w:val="001065DA"/>
    <w:rsid w:val="001067A8"/>
    <w:rsid w:val="00107633"/>
    <w:rsid w:val="001105EF"/>
    <w:rsid w:val="001113B9"/>
    <w:rsid w:val="00111820"/>
    <w:rsid w:val="00111A0B"/>
    <w:rsid w:val="00113046"/>
    <w:rsid w:val="00113216"/>
    <w:rsid w:val="0011457A"/>
    <w:rsid w:val="00115A58"/>
    <w:rsid w:val="00122F06"/>
    <w:rsid w:val="00123744"/>
    <w:rsid w:val="001243BC"/>
    <w:rsid w:val="00124690"/>
    <w:rsid w:val="00124743"/>
    <w:rsid w:val="00125FE1"/>
    <w:rsid w:val="001265BB"/>
    <w:rsid w:val="00126772"/>
    <w:rsid w:val="001272BD"/>
    <w:rsid w:val="001279EC"/>
    <w:rsid w:val="00127C62"/>
    <w:rsid w:val="001312DD"/>
    <w:rsid w:val="0013141C"/>
    <w:rsid w:val="00131EE8"/>
    <w:rsid w:val="00133001"/>
    <w:rsid w:val="00133F18"/>
    <w:rsid w:val="001348F6"/>
    <w:rsid w:val="00135413"/>
    <w:rsid w:val="0013583E"/>
    <w:rsid w:val="001377FE"/>
    <w:rsid w:val="00140AC4"/>
    <w:rsid w:val="00140BC0"/>
    <w:rsid w:val="0014147F"/>
    <w:rsid w:val="00141B3D"/>
    <w:rsid w:val="00142D81"/>
    <w:rsid w:val="001431C0"/>
    <w:rsid w:val="00143735"/>
    <w:rsid w:val="00143C08"/>
    <w:rsid w:val="00144F40"/>
    <w:rsid w:val="00146FE2"/>
    <w:rsid w:val="00147062"/>
    <w:rsid w:val="00147558"/>
    <w:rsid w:val="00147969"/>
    <w:rsid w:val="001514C7"/>
    <w:rsid w:val="001516F5"/>
    <w:rsid w:val="00153649"/>
    <w:rsid w:val="00155613"/>
    <w:rsid w:val="00155770"/>
    <w:rsid w:val="00156649"/>
    <w:rsid w:val="00157365"/>
    <w:rsid w:val="00157425"/>
    <w:rsid w:val="0015775D"/>
    <w:rsid w:val="001578E9"/>
    <w:rsid w:val="00157B99"/>
    <w:rsid w:val="001610C2"/>
    <w:rsid w:val="00162EE6"/>
    <w:rsid w:val="00163425"/>
    <w:rsid w:val="00164662"/>
    <w:rsid w:val="00164E44"/>
    <w:rsid w:val="00165C00"/>
    <w:rsid w:val="00165C68"/>
    <w:rsid w:val="00166D56"/>
    <w:rsid w:val="00167556"/>
    <w:rsid w:val="00171D32"/>
    <w:rsid w:val="00171D84"/>
    <w:rsid w:val="00171F91"/>
    <w:rsid w:val="00172F74"/>
    <w:rsid w:val="00173885"/>
    <w:rsid w:val="001756DC"/>
    <w:rsid w:val="00175AB2"/>
    <w:rsid w:val="00180203"/>
    <w:rsid w:val="00180820"/>
    <w:rsid w:val="0018203C"/>
    <w:rsid w:val="00182EA1"/>
    <w:rsid w:val="00182F30"/>
    <w:rsid w:val="00183C5E"/>
    <w:rsid w:val="00183F63"/>
    <w:rsid w:val="00184171"/>
    <w:rsid w:val="00184257"/>
    <w:rsid w:val="00185C2F"/>
    <w:rsid w:val="00185CA9"/>
    <w:rsid w:val="001865A0"/>
    <w:rsid w:val="001866FC"/>
    <w:rsid w:val="0018703C"/>
    <w:rsid w:val="00187AD8"/>
    <w:rsid w:val="00190468"/>
    <w:rsid w:val="00190A62"/>
    <w:rsid w:val="00191491"/>
    <w:rsid w:val="00191A11"/>
    <w:rsid w:val="001928C6"/>
    <w:rsid w:val="0019316C"/>
    <w:rsid w:val="00193251"/>
    <w:rsid w:val="00193693"/>
    <w:rsid w:val="00193AE0"/>
    <w:rsid w:val="001942E7"/>
    <w:rsid w:val="00194F3C"/>
    <w:rsid w:val="00196433"/>
    <w:rsid w:val="0019726B"/>
    <w:rsid w:val="00197444"/>
    <w:rsid w:val="0019758E"/>
    <w:rsid w:val="0019768F"/>
    <w:rsid w:val="00197E2B"/>
    <w:rsid w:val="001A1974"/>
    <w:rsid w:val="001A1BE9"/>
    <w:rsid w:val="001A2727"/>
    <w:rsid w:val="001A2EC6"/>
    <w:rsid w:val="001A307C"/>
    <w:rsid w:val="001A30C8"/>
    <w:rsid w:val="001A334F"/>
    <w:rsid w:val="001A36D6"/>
    <w:rsid w:val="001A423D"/>
    <w:rsid w:val="001A434B"/>
    <w:rsid w:val="001A4EEE"/>
    <w:rsid w:val="001A5E2F"/>
    <w:rsid w:val="001A6CAF"/>
    <w:rsid w:val="001A7CBE"/>
    <w:rsid w:val="001B1352"/>
    <w:rsid w:val="001B1D22"/>
    <w:rsid w:val="001B222C"/>
    <w:rsid w:val="001B2395"/>
    <w:rsid w:val="001B39B1"/>
    <w:rsid w:val="001B3F84"/>
    <w:rsid w:val="001B40EC"/>
    <w:rsid w:val="001B41BB"/>
    <w:rsid w:val="001B47F9"/>
    <w:rsid w:val="001B4B6C"/>
    <w:rsid w:val="001B52CF"/>
    <w:rsid w:val="001B5780"/>
    <w:rsid w:val="001B5F73"/>
    <w:rsid w:val="001B668F"/>
    <w:rsid w:val="001B6D1D"/>
    <w:rsid w:val="001C0749"/>
    <w:rsid w:val="001C0BE4"/>
    <w:rsid w:val="001C0EF9"/>
    <w:rsid w:val="001C141C"/>
    <w:rsid w:val="001C2C80"/>
    <w:rsid w:val="001C2F2D"/>
    <w:rsid w:val="001C3879"/>
    <w:rsid w:val="001C410F"/>
    <w:rsid w:val="001C5329"/>
    <w:rsid w:val="001C6427"/>
    <w:rsid w:val="001C6953"/>
    <w:rsid w:val="001C6965"/>
    <w:rsid w:val="001C6C7B"/>
    <w:rsid w:val="001C6CF4"/>
    <w:rsid w:val="001D0522"/>
    <w:rsid w:val="001D101B"/>
    <w:rsid w:val="001D29DF"/>
    <w:rsid w:val="001D4012"/>
    <w:rsid w:val="001D5568"/>
    <w:rsid w:val="001D5838"/>
    <w:rsid w:val="001D5BB0"/>
    <w:rsid w:val="001D5E97"/>
    <w:rsid w:val="001D6D7D"/>
    <w:rsid w:val="001D7C99"/>
    <w:rsid w:val="001E1188"/>
    <w:rsid w:val="001E1457"/>
    <w:rsid w:val="001E16ED"/>
    <w:rsid w:val="001E1EA0"/>
    <w:rsid w:val="001E2540"/>
    <w:rsid w:val="001E2D4E"/>
    <w:rsid w:val="001E32E3"/>
    <w:rsid w:val="001E358E"/>
    <w:rsid w:val="001E3A3E"/>
    <w:rsid w:val="001E4605"/>
    <w:rsid w:val="001E49B2"/>
    <w:rsid w:val="001E66CC"/>
    <w:rsid w:val="001E719B"/>
    <w:rsid w:val="001E7E94"/>
    <w:rsid w:val="001F038D"/>
    <w:rsid w:val="001F14A8"/>
    <w:rsid w:val="001F15DA"/>
    <w:rsid w:val="001F251B"/>
    <w:rsid w:val="001F32E6"/>
    <w:rsid w:val="001F45C1"/>
    <w:rsid w:val="001F5320"/>
    <w:rsid w:val="001F5396"/>
    <w:rsid w:val="001F5D57"/>
    <w:rsid w:val="001F611C"/>
    <w:rsid w:val="001F614C"/>
    <w:rsid w:val="001F6738"/>
    <w:rsid w:val="001F782D"/>
    <w:rsid w:val="002008D4"/>
    <w:rsid w:val="00200D75"/>
    <w:rsid w:val="00200ECB"/>
    <w:rsid w:val="00200F1C"/>
    <w:rsid w:val="002012F1"/>
    <w:rsid w:val="00201828"/>
    <w:rsid w:val="00201F58"/>
    <w:rsid w:val="00202486"/>
    <w:rsid w:val="002027F3"/>
    <w:rsid w:val="00203D2B"/>
    <w:rsid w:val="00204573"/>
    <w:rsid w:val="002046AA"/>
    <w:rsid w:val="00204B9D"/>
    <w:rsid w:val="00205BC9"/>
    <w:rsid w:val="00205EA6"/>
    <w:rsid w:val="00205FE3"/>
    <w:rsid w:val="00206ED1"/>
    <w:rsid w:val="002075DE"/>
    <w:rsid w:val="00207E28"/>
    <w:rsid w:val="002105C0"/>
    <w:rsid w:val="00210F18"/>
    <w:rsid w:val="00211E97"/>
    <w:rsid w:val="00211FB9"/>
    <w:rsid w:val="00212684"/>
    <w:rsid w:val="00213207"/>
    <w:rsid w:val="0021378D"/>
    <w:rsid w:val="0021387E"/>
    <w:rsid w:val="00213AAD"/>
    <w:rsid w:val="0021411D"/>
    <w:rsid w:val="00214429"/>
    <w:rsid w:val="00215C7E"/>
    <w:rsid w:val="00216003"/>
    <w:rsid w:val="0021644E"/>
    <w:rsid w:val="00217D0A"/>
    <w:rsid w:val="00217E27"/>
    <w:rsid w:val="00220456"/>
    <w:rsid w:val="00220961"/>
    <w:rsid w:val="002210B4"/>
    <w:rsid w:val="00222926"/>
    <w:rsid w:val="00225F34"/>
    <w:rsid w:val="00226446"/>
    <w:rsid w:val="002300F0"/>
    <w:rsid w:val="002306D6"/>
    <w:rsid w:val="00231945"/>
    <w:rsid w:val="00231C78"/>
    <w:rsid w:val="00232C1D"/>
    <w:rsid w:val="00234E56"/>
    <w:rsid w:val="00234FF0"/>
    <w:rsid w:val="00236516"/>
    <w:rsid w:val="002373CE"/>
    <w:rsid w:val="00237537"/>
    <w:rsid w:val="00237772"/>
    <w:rsid w:val="00237A7E"/>
    <w:rsid w:val="00240DD0"/>
    <w:rsid w:val="00241494"/>
    <w:rsid w:val="00241545"/>
    <w:rsid w:val="00241C4E"/>
    <w:rsid w:val="002425A0"/>
    <w:rsid w:val="00243866"/>
    <w:rsid w:val="00243C3D"/>
    <w:rsid w:val="00244230"/>
    <w:rsid w:val="0024513B"/>
    <w:rsid w:val="002462E6"/>
    <w:rsid w:val="00246514"/>
    <w:rsid w:val="00247824"/>
    <w:rsid w:val="00250686"/>
    <w:rsid w:val="00252288"/>
    <w:rsid w:val="002522A6"/>
    <w:rsid w:val="00252456"/>
    <w:rsid w:val="00253427"/>
    <w:rsid w:val="00253659"/>
    <w:rsid w:val="0025505D"/>
    <w:rsid w:val="00256E80"/>
    <w:rsid w:val="002571AF"/>
    <w:rsid w:val="002613EA"/>
    <w:rsid w:val="00261D8B"/>
    <w:rsid w:val="002635C0"/>
    <w:rsid w:val="00263EFC"/>
    <w:rsid w:val="002647FA"/>
    <w:rsid w:val="00265304"/>
    <w:rsid w:val="00265A6C"/>
    <w:rsid w:val="00266D0B"/>
    <w:rsid w:val="00267163"/>
    <w:rsid w:val="00267A94"/>
    <w:rsid w:val="00270604"/>
    <w:rsid w:val="002729FF"/>
    <w:rsid w:val="00274394"/>
    <w:rsid w:val="00275A3A"/>
    <w:rsid w:val="00276881"/>
    <w:rsid w:val="00276FE3"/>
    <w:rsid w:val="00277419"/>
    <w:rsid w:val="002775DC"/>
    <w:rsid w:val="00277882"/>
    <w:rsid w:val="00280A40"/>
    <w:rsid w:val="002810BA"/>
    <w:rsid w:val="00281647"/>
    <w:rsid w:val="002819C5"/>
    <w:rsid w:val="00282BCA"/>
    <w:rsid w:val="00283136"/>
    <w:rsid w:val="0028369D"/>
    <w:rsid w:val="00283B03"/>
    <w:rsid w:val="00283DDB"/>
    <w:rsid w:val="00284312"/>
    <w:rsid w:val="00284671"/>
    <w:rsid w:val="00284941"/>
    <w:rsid w:val="00285837"/>
    <w:rsid w:val="00290441"/>
    <w:rsid w:val="0029328D"/>
    <w:rsid w:val="00294ABC"/>
    <w:rsid w:val="00295691"/>
    <w:rsid w:val="0029675E"/>
    <w:rsid w:val="00296BE4"/>
    <w:rsid w:val="002A0E8F"/>
    <w:rsid w:val="002A0EED"/>
    <w:rsid w:val="002A0EFB"/>
    <w:rsid w:val="002A13B1"/>
    <w:rsid w:val="002A1DCF"/>
    <w:rsid w:val="002A362E"/>
    <w:rsid w:val="002A54D4"/>
    <w:rsid w:val="002A55EB"/>
    <w:rsid w:val="002A78A6"/>
    <w:rsid w:val="002B26DB"/>
    <w:rsid w:val="002B3B4C"/>
    <w:rsid w:val="002B48B6"/>
    <w:rsid w:val="002B52B3"/>
    <w:rsid w:val="002B6204"/>
    <w:rsid w:val="002B62DF"/>
    <w:rsid w:val="002B6FB2"/>
    <w:rsid w:val="002B7CB4"/>
    <w:rsid w:val="002B7DD2"/>
    <w:rsid w:val="002C06F8"/>
    <w:rsid w:val="002C120C"/>
    <w:rsid w:val="002C12A0"/>
    <w:rsid w:val="002C1380"/>
    <w:rsid w:val="002C1D0E"/>
    <w:rsid w:val="002C200E"/>
    <w:rsid w:val="002C2551"/>
    <w:rsid w:val="002C38C1"/>
    <w:rsid w:val="002C3EB7"/>
    <w:rsid w:val="002C41BF"/>
    <w:rsid w:val="002C6272"/>
    <w:rsid w:val="002C6A56"/>
    <w:rsid w:val="002C6D87"/>
    <w:rsid w:val="002C737F"/>
    <w:rsid w:val="002D0E8C"/>
    <w:rsid w:val="002D1E49"/>
    <w:rsid w:val="002D21C7"/>
    <w:rsid w:val="002D36EF"/>
    <w:rsid w:val="002D3874"/>
    <w:rsid w:val="002D3F18"/>
    <w:rsid w:val="002E145C"/>
    <w:rsid w:val="002E15ED"/>
    <w:rsid w:val="002E1E04"/>
    <w:rsid w:val="002E200E"/>
    <w:rsid w:val="002E2867"/>
    <w:rsid w:val="002E2991"/>
    <w:rsid w:val="002E2B92"/>
    <w:rsid w:val="002E3145"/>
    <w:rsid w:val="002E3203"/>
    <w:rsid w:val="002E40F6"/>
    <w:rsid w:val="002E41E3"/>
    <w:rsid w:val="002E44D6"/>
    <w:rsid w:val="002E4EB5"/>
    <w:rsid w:val="002E5614"/>
    <w:rsid w:val="002E57EA"/>
    <w:rsid w:val="002E5A19"/>
    <w:rsid w:val="002E73DE"/>
    <w:rsid w:val="002E73EB"/>
    <w:rsid w:val="002E766A"/>
    <w:rsid w:val="002E7A3C"/>
    <w:rsid w:val="002F003E"/>
    <w:rsid w:val="002F0279"/>
    <w:rsid w:val="002F0300"/>
    <w:rsid w:val="002F039E"/>
    <w:rsid w:val="002F0D17"/>
    <w:rsid w:val="002F0E79"/>
    <w:rsid w:val="002F212B"/>
    <w:rsid w:val="002F245F"/>
    <w:rsid w:val="002F30C7"/>
    <w:rsid w:val="002F48F8"/>
    <w:rsid w:val="002F4F6F"/>
    <w:rsid w:val="002F534D"/>
    <w:rsid w:val="002F7071"/>
    <w:rsid w:val="002F7A94"/>
    <w:rsid w:val="002F7C82"/>
    <w:rsid w:val="0030061D"/>
    <w:rsid w:val="00301579"/>
    <w:rsid w:val="0030211D"/>
    <w:rsid w:val="0030253A"/>
    <w:rsid w:val="00302C19"/>
    <w:rsid w:val="003030EF"/>
    <w:rsid w:val="0030397B"/>
    <w:rsid w:val="00304857"/>
    <w:rsid w:val="00304D1F"/>
    <w:rsid w:val="00305443"/>
    <w:rsid w:val="003071F4"/>
    <w:rsid w:val="003114F5"/>
    <w:rsid w:val="00311F72"/>
    <w:rsid w:val="00311FB9"/>
    <w:rsid w:val="00312AD8"/>
    <w:rsid w:val="00312F2F"/>
    <w:rsid w:val="00313126"/>
    <w:rsid w:val="00313813"/>
    <w:rsid w:val="00315426"/>
    <w:rsid w:val="00315F86"/>
    <w:rsid w:val="003171D0"/>
    <w:rsid w:val="003201A7"/>
    <w:rsid w:val="00321028"/>
    <w:rsid w:val="0032151D"/>
    <w:rsid w:val="003217C7"/>
    <w:rsid w:val="00321921"/>
    <w:rsid w:val="00322BA4"/>
    <w:rsid w:val="00323448"/>
    <w:rsid w:val="00323FB2"/>
    <w:rsid w:val="0032429E"/>
    <w:rsid w:val="003249FB"/>
    <w:rsid w:val="00324B87"/>
    <w:rsid w:val="00325700"/>
    <w:rsid w:val="0032581C"/>
    <w:rsid w:val="003258C0"/>
    <w:rsid w:val="00326486"/>
    <w:rsid w:val="00326680"/>
    <w:rsid w:val="00326D49"/>
    <w:rsid w:val="00327081"/>
    <w:rsid w:val="00330B63"/>
    <w:rsid w:val="003310CF"/>
    <w:rsid w:val="00331652"/>
    <w:rsid w:val="00331AA1"/>
    <w:rsid w:val="00331DAB"/>
    <w:rsid w:val="00334B2F"/>
    <w:rsid w:val="0033543F"/>
    <w:rsid w:val="00335ADB"/>
    <w:rsid w:val="00335EEB"/>
    <w:rsid w:val="003374E8"/>
    <w:rsid w:val="00337536"/>
    <w:rsid w:val="003376AE"/>
    <w:rsid w:val="00337DFE"/>
    <w:rsid w:val="003417A0"/>
    <w:rsid w:val="003421E2"/>
    <w:rsid w:val="00342F35"/>
    <w:rsid w:val="003431C7"/>
    <w:rsid w:val="003436BB"/>
    <w:rsid w:val="0034374F"/>
    <w:rsid w:val="0034390C"/>
    <w:rsid w:val="00343E8E"/>
    <w:rsid w:val="003447B2"/>
    <w:rsid w:val="00345161"/>
    <w:rsid w:val="003457EE"/>
    <w:rsid w:val="00346548"/>
    <w:rsid w:val="00346B1F"/>
    <w:rsid w:val="00347880"/>
    <w:rsid w:val="00347A37"/>
    <w:rsid w:val="003516FE"/>
    <w:rsid w:val="00352B26"/>
    <w:rsid w:val="003540AC"/>
    <w:rsid w:val="00354512"/>
    <w:rsid w:val="003558D9"/>
    <w:rsid w:val="00355BDD"/>
    <w:rsid w:val="00355DA4"/>
    <w:rsid w:val="003565DC"/>
    <w:rsid w:val="003574EC"/>
    <w:rsid w:val="00360856"/>
    <w:rsid w:val="00361174"/>
    <w:rsid w:val="003624D6"/>
    <w:rsid w:val="00364600"/>
    <w:rsid w:val="00364B46"/>
    <w:rsid w:val="0036785E"/>
    <w:rsid w:val="0037056A"/>
    <w:rsid w:val="0037353F"/>
    <w:rsid w:val="00374928"/>
    <w:rsid w:val="00374B4E"/>
    <w:rsid w:val="00375945"/>
    <w:rsid w:val="00375EE5"/>
    <w:rsid w:val="003801DD"/>
    <w:rsid w:val="003820D5"/>
    <w:rsid w:val="003823CB"/>
    <w:rsid w:val="0038280F"/>
    <w:rsid w:val="003830A0"/>
    <w:rsid w:val="00383E0B"/>
    <w:rsid w:val="0038429F"/>
    <w:rsid w:val="00384505"/>
    <w:rsid w:val="003852D7"/>
    <w:rsid w:val="003856D7"/>
    <w:rsid w:val="00385D8A"/>
    <w:rsid w:val="00386B0A"/>
    <w:rsid w:val="00386C1D"/>
    <w:rsid w:val="00387314"/>
    <w:rsid w:val="003876B9"/>
    <w:rsid w:val="00387E62"/>
    <w:rsid w:val="00390348"/>
    <w:rsid w:val="00391773"/>
    <w:rsid w:val="003919F8"/>
    <w:rsid w:val="00392A55"/>
    <w:rsid w:val="00397018"/>
    <w:rsid w:val="0039794C"/>
    <w:rsid w:val="00397BCD"/>
    <w:rsid w:val="00397ECD"/>
    <w:rsid w:val="003A09DF"/>
    <w:rsid w:val="003A13D1"/>
    <w:rsid w:val="003A169D"/>
    <w:rsid w:val="003A1D11"/>
    <w:rsid w:val="003A5A67"/>
    <w:rsid w:val="003A6140"/>
    <w:rsid w:val="003B002B"/>
    <w:rsid w:val="003B0082"/>
    <w:rsid w:val="003B0C40"/>
    <w:rsid w:val="003B1595"/>
    <w:rsid w:val="003B19CA"/>
    <w:rsid w:val="003B1A38"/>
    <w:rsid w:val="003B28A5"/>
    <w:rsid w:val="003B29D3"/>
    <w:rsid w:val="003B2B08"/>
    <w:rsid w:val="003B2E99"/>
    <w:rsid w:val="003B3A7E"/>
    <w:rsid w:val="003B420A"/>
    <w:rsid w:val="003B50C0"/>
    <w:rsid w:val="003B52C7"/>
    <w:rsid w:val="003B5A20"/>
    <w:rsid w:val="003B5ABE"/>
    <w:rsid w:val="003B6B97"/>
    <w:rsid w:val="003B7908"/>
    <w:rsid w:val="003C1688"/>
    <w:rsid w:val="003C1FD9"/>
    <w:rsid w:val="003C2F44"/>
    <w:rsid w:val="003C3D6A"/>
    <w:rsid w:val="003C3E8B"/>
    <w:rsid w:val="003C4D08"/>
    <w:rsid w:val="003C4FC9"/>
    <w:rsid w:val="003C5317"/>
    <w:rsid w:val="003C635A"/>
    <w:rsid w:val="003C7E32"/>
    <w:rsid w:val="003D0622"/>
    <w:rsid w:val="003D0ACD"/>
    <w:rsid w:val="003D2C7A"/>
    <w:rsid w:val="003D31D1"/>
    <w:rsid w:val="003D6404"/>
    <w:rsid w:val="003D6A26"/>
    <w:rsid w:val="003E2F0A"/>
    <w:rsid w:val="003E350F"/>
    <w:rsid w:val="003E4C35"/>
    <w:rsid w:val="003E4F4E"/>
    <w:rsid w:val="003E54CB"/>
    <w:rsid w:val="003E6187"/>
    <w:rsid w:val="003E64F5"/>
    <w:rsid w:val="003E7D9D"/>
    <w:rsid w:val="003F08ED"/>
    <w:rsid w:val="003F0ECB"/>
    <w:rsid w:val="003F20DB"/>
    <w:rsid w:val="003F2D3A"/>
    <w:rsid w:val="003F30FB"/>
    <w:rsid w:val="003F3F0D"/>
    <w:rsid w:val="003F5EC0"/>
    <w:rsid w:val="004004F3"/>
    <w:rsid w:val="0040054A"/>
    <w:rsid w:val="004016ED"/>
    <w:rsid w:val="00402643"/>
    <w:rsid w:val="00402EAD"/>
    <w:rsid w:val="00404078"/>
    <w:rsid w:val="00405708"/>
    <w:rsid w:val="004068D3"/>
    <w:rsid w:val="004068F7"/>
    <w:rsid w:val="0040694A"/>
    <w:rsid w:val="00406B9D"/>
    <w:rsid w:val="004077AC"/>
    <w:rsid w:val="00410562"/>
    <w:rsid w:val="0041060D"/>
    <w:rsid w:val="00412A40"/>
    <w:rsid w:val="00412C7B"/>
    <w:rsid w:val="00413469"/>
    <w:rsid w:val="00413622"/>
    <w:rsid w:val="00413BD2"/>
    <w:rsid w:val="004145DD"/>
    <w:rsid w:val="004151C4"/>
    <w:rsid w:val="004160C0"/>
    <w:rsid w:val="00416371"/>
    <w:rsid w:val="00416F35"/>
    <w:rsid w:val="00417B73"/>
    <w:rsid w:val="004210F7"/>
    <w:rsid w:val="00421C28"/>
    <w:rsid w:val="0042229B"/>
    <w:rsid w:val="004224ED"/>
    <w:rsid w:val="004227BC"/>
    <w:rsid w:val="004230FF"/>
    <w:rsid w:val="00424011"/>
    <w:rsid w:val="00424605"/>
    <w:rsid w:val="00426511"/>
    <w:rsid w:val="0042772B"/>
    <w:rsid w:val="00427E41"/>
    <w:rsid w:val="00430EE4"/>
    <w:rsid w:val="00431144"/>
    <w:rsid w:val="0043145C"/>
    <w:rsid w:val="00431C40"/>
    <w:rsid w:val="00431EC8"/>
    <w:rsid w:val="00432005"/>
    <w:rsid w:val="00432533"/>
    <w:rsid w:val="0043436A"/>
    <w:rsid w:val="00434489"/>
    <w:rsid w:val="00434789"/>
    <w:rsid w:val="00434CF5"/>
    <w:rsid w:val="004358FF"/>
    <w:rsid w:val="00435A10"/>
    <w:rsid w:val="00435BCA"/>
    <w:rsid w:val="004367FE"/>
    <w:rsid w:val="00436C0C"/>
    <w:rsid w:val="00437075"/>
    <w:rsid w:val="004377B3"/>
    <w:rsid w:val="0043796B"/>
    <w:rsid w:val="00440720"/>
    <w:rsid w:val="00440736"/>
    <w:rsid w:val="00440B9C"/>
    <w:rsid w:val="004414D4"/>
    <w:rsid w:val="0044172B"/>
    <w:rsid w:val="00441A81"/>
    <w:rsid w:val="0044227F"/>
    <w:rsid w:val="0044234D"/>
    <w:rsid w:val="004430FB"/>
    <w:rsid w:val="00443365"/>
    <w:rsid w:val="00444AEF"/>
    <w:rsid w:val="004451E5"/>
    <w:rsid w:val="0044567B"/>
    <w:rsid w:val="00445DD9"/>
    <w:rsid w:val="004478B1"/>
    <w:rsid w:val="00447AEA"/>
    <w:rsid w:val="00447F4C"/>
    <w:rsid w:val="00450582"/>
    <w:rsid w:val="00450EBA"/>
    <w:rsid w:val="0045251E"/>
    <w:rsid w:val="004526E0"/>
    <w:rsid w:val="00452823"/>
    <w:rsid w:val="00452DB3"/>
    <w:rsid w:val="00453B1B"/>
    <w:rsid w:val="00453D56"/>
    <w:rsid w:val="004548FE"/>
    <w:rsid w:val="00454CF1"/>
    <w:rsid w:val="00455293"/>
    <w:rsid w:val="00455BC5"/>
    <w:rsid w:val="00455E03"/>
    <w:rsid w:val="00455F1D"/>
    <w:rsid w:val="0045642E"/>
    <w:rsid w:val="00456FA3"/>
    <w:rsid w:val="004570E4"/>
    <w:rsid w:val="00457C3F"/>
    <w:rsid w:val="00457C43"/>
    <w:rsid w:val="00457D07"/>
    <w:rsid w:val="0046016F"/>
    <w:rsid w:val="00460416"/>
    <w:rsid w:val="004604F5"/>
    <w:rsid w:val="0046052B"/>
    <w:rsid w:val="00461C0C"/>
    <w:rsid w:val="00462916"/>
    <w:rsid w:val="004637C2"/>
    <w:rsid w:val="00465961"/>
    <w:rsid w:val="00465D84"/>
    <w:rsid w:val="00465F98"/>
    <w:rsid w:val="00466C14"/>
    <w:rsid w:val="00467114"/>
    <w:rsid w:val="004704FE"/>
    <w:rsid w:val="00470A93"/>
    <w:rsid w:val="00470C63"/>
    <w:rsid w:val="00470CBE"/>
    <w:rsid w:val="00470F6A"/>
    <w:rsid w:val="004712DE"/>
    <w:rsid w:val="00472328"/>
    <w:rsid w:val="00473C38"/>
    <w:rsid w:val="00473DB3"/>
    <w:rsid w:val="0047450D"/>
    <w:rsid w:val="00474BCC"/>
    <w:rsid w:val="00476DA2"/>
    <w:rsid w:val="00477674"/>
    <w:rsid w:val="00480AFB"/>
    <w:rsid w:val="0048153E"/>
    <w:rsid w:val="004849C6"/>
    <w:rsid w:val="0048666A"/>
    <w:rsid w:val="00486F25"/>
    <w:rsid w:val="00487C6F"/>
    <w:rsid w:val="004921E9"/>
    <w:rsid w:val="00493633"/>
    <w:rsid w:val="00494DD2"/>
    <w:rsid w:val="00495A44"/>
    <w:rsid w:val="00495AD9"/>
    <w:rsid w:val="00497D4A"/>
    <w:rsid w:val="004A2798"/>
    <w:rsid w:val="004A387A"/>
    <w:rsid w:val="004A45A7"/>
    <w:rsid w:val="004A47B2"/>
    <w:rsid w:val="004A61ED"/>
    <w:rsid w:val="004A67A0"/>
    <w:rsid w:val="004A72C0"/>
    <w:rsid w:val="004A7C51"/>
    <w:rsid w:val="004A7FE9"/>
    <w:rsid w:val="004B0949"/>
    <w:rsid w:val="004B0ABC"/>
    <w:rsid w:val="004B15EF"/>
    <w:rsid w:val="004B2077"/>
    <w:rsid w:val="004B36CB"/>
    <w:rsid w:val="004B3806"/>
    <w:rsid w:val="004B50D5"/>
    <w:rsid w:val="004B78A8"/>
    <w:rsid w:val="004C0C48"/>
    <w:rsid w:val="004C0DAC"/>
    <w:rsid w:val="004C11CC"/>
    <w:rsid w:val="004C1A42"/>
    <w:rsid w:val="004C1D39"/>
    <w:rsid w:val="004C574D"/>
    <w:rsid w:val="004C63BD"/>
    <w:rsid w:val="004C6C13"/>
    <w:rsid w:val="004C6ED3"/>
    <w:rsid w:val="004C74D3"/>
    <w:rsid w:val="004D0BB0"/>
    <w:rsid w:val="004D0D57"/>
    <w:rsid w:val="004D156F"/>
    <w:rsid w:val="004D1F6E"/>
    <w:rsid w:val="004D2D60"/>
    <w:rsid w:val="004D2ED7"/>
    <w:rsid w:val="004D34FA"/>
    <w:rsid w:val="004D3CD9"/>
    <w:rsid w:val="004D3CE6"/>
    <w:rsid w:val="004D4870"/>
    <w:rsid w:val="004D4A58"/>
    <w:rsid w:val="004D5632"/>
    <w:rsid w:val="004D5750"/>
    <w:rsid w:val="004D74D5"/>
    <w:rsid w:val="004E1B44"/>
    <w:rsid w:val="004E1CF9"/>
    <w:rsid w:val="004E23D2"/>
    <w:rsid w:val="004E343F"/>
    <w:rsid w:val="004E351D"/>
    <w:rsid w:val="004E42F4"/>
    <w:rsid w:val="004E493D"/>
    <w:rsid w:val="004E4F69"/>
    <w:rsid w:val="004E6604"/>
    <w:rsid w:val="004E68E7"/>
    <w:rsid w:val="004E69B7"/>
    <w:rsid w:val="004E6EA0"/>
    <w:rsid w:val="004E726B"/>
    <w:rsid w:val="004F01CB"/>
    <w:rsid w:val="004F08B8"/>
    <w:rsid w:val="004F0AAE"/>
    <w:rsid w:val="004F14E2"/>
    <w:rsid w:val="004F1FEA"/>
    <w:rsid w:val="004F2A0F"/>
    <w:rsid w:val="004F2BBB"/>
    <w:rsid w:val="004F42EA"/>
    <w:rsid w:val="004F49BB"/>
    <w:rsid w:val="004F51D2"/>
    <w:rsid w:val="004F5AC4"/>
    <w:rsid w:val="004F7105"/>
    <w:rsid w:val="004F7213"/>
    <w:rsid w:val="004F77E9"/>
    <w:rsid w:val="00500D78"/>
    <w:rsid w:val="00500FF8"/>
    <w:rsid w:val="00502488"/>
    <w:rsid w:val="00502F8B"/>
    <w:rsid w:val="0050346A"/>
    <w:rsid w:val="00504418"/>
    <w:rsid w:val="0050579E"/>
    <w:rsid w:val="00505943"/>
    <w:rsid w:val="005064E3"/>
    <w:rsid w:val="00507325"/>
    <w:rsid w:val="0051037B"/>
    <w:rsid w:val="00511883"/>
    <w:rsid w:val="0051421B"/>
    <w:rsid w:val="00514B50"/>
    <w:rsid w:val="00514DB9"/>
    <w:rsid w:val="00514E8A"/>
    <w:rsid w:val="0051613C"/>
    <w:rsid w:val="00516EE6"/>
    <w:rsid w:val="00517503"/>
    <w:rsid w:val="00520137"/>
    <w:rsid w:val="00522994"/>
    <w:rsid w:val="00522C26"/>
    <w:rsid w:val="00522C92"/>
    <w:rsid w:val="00522D21"/>
    <w:rsid w:val="0052349E"/>
    <w:rsid w:val="00523A78"/>
    <w:rsid w:val="00525A41"/>
    <w:rsid w:val="00526D9F"/>
    <w:rsid w:val="00530864"/>
    <w:rsid w:val="00530C3F"/>
    <w:rsid w:val="00531104"/>
    <w:rsid w:val="005316AE"/>
    <w:rsid w:val="0053435F"/>
    <w:rsid w:val="0053772F"/>
    <w:rsid w:val="00540841"/>
    <w:rsid w:val="005409B4"/>
    <w:rsid w:val="00545D7A"/>
    <w:rsid w:val="0054637C"/>
    <w:rsid w:val="00546435"/>
    <w:rsid w:val="00546533"/>
    <w:rsid w:val="005466D9"/>
    <w:rsid w:val="0054678D"/>
    <w:rsid w:val="00546B31"/>
    <w:rsid w:val="0054765B"/>
    <w:rsid w:val="00547F1E"/>
    <w:rsid w:val="00550D6D"/>
    <w:rsid w:val="00550EE9"/>
    <w:rsid w:val="0055293D"/>
    <w:rsid w:val="0055296E"/>
    <w:rsid w:val="00552DC6"/>
    <w:rsid w:val="005530AA"/>
    <w:rsid w:val="0055338A"/>
    <w:rsid w:val="0055401C"/>
    <w:rsid w:val="0055452E"/>
    <w:rsid w:val="00554919"/>
    <w:rsid w:val="00554DA7"/>
    <w:rsid w:val="005563E1"/>
    <w:rsid w:val="00556598"/>
    <w:rsid w:val="00557479"/>
    <w:rsid w:val="00557591"/>
    <w:rsid w:val="00557921"/>
    <w:rsid w:val="005607C7"/>
    <w:rsid w:val="00560B9D"/>
    <w:rsid w:val="005618A1"/>
    <w:rsid w:val="00561F0D"/>
    <w:rsid w:val="00562F0E"/>
    <w:rsid w:val="00564798"/>
    <w:rsid w:val="00566A54"/>
    <w:rsid w:val="00566FD7"/>
    <w:rsid w:val="00570BA4"/>
    <w:rsid w:val="00570D04"/>
    <w:rsid w:val="00572B13"/>
    <w:rsid w:val="00573151"/>
    <w:rsid w:val="005735EA"/>
    <w:rsid w:val="00573796"/>
    <w:rsid w:val="00573868"/>
    <w:rsid w:val="00573F70"/>
    <w:rsid w:val="00575BB1"/>
    <w:rsid w:val="00575C20"/>
    <w:rsid w:val="00577755"/>
    <w:rsid w:val="00577CF0"/>
    <w:rsid w:val="00580D24"/>
    <w:rsid w:val="005822DA"/>
    <w:rsid w:val="00583198"/>
    <w:rsid w:val="00583274"/>
    <w:rsid w:val="005839CD"/>
    <w:rsid w:val="0058523C"/>
    <w:rsid w:val="00585841"/>
    <w:rsid w:val="00585B20"/>
    <w:rsid w:val="00586B55"/>
    <w:rsid w:val="00586DAF"/>
    <w:rsid w:val="00586FE9"/>
    <w:rsid w:val="00587318"/>
    <w:rsid w:val="00590D62"/>
    <w:rsid w:val="00591606"/>
    <w:rsid w:val="00591DC0"/>
    <w:rsid w:val="00592636"/>
    <w:rsid w:val="00592727"/>
    <w:rsid w:val="00592890"/>
    <w:rsid w:val="00593A22"/>
    <w:rsid w:val="00593EFB"/>
    <w:rsid w:val="0059401D"/>
    <w:rsid w:val="00594769"/>
    <w:rsid w:val="00595B4F"/>
    <w:rsid w:val="00595DFB"/>
    <w:rsid w:val="00596977"/>
    <w:rsid w:val="0059734F"/>
    <w:rsid w:val="00597587"/>
    <w:rsid w:val="005A0CD3"/>
    <w:rsid w:val="005A16DB"/>
    <w:rsid w:val="005A1F13"/>
    <w:rsid w:val="005A258B"/>
    <w:rsid w:val="005A270C"/>
    <w:rsid w:val="005A2C50"/>
    <w:rsid w:val="005A4259"/>
    <w:rsid w:val="005A4D19"/>
    <w:rsid w:val="005A5750"/>
    <w:rsid w:val="005A5934"/>
    <w:rsid w:val="005A5BE5"/>
    <w:rsid w:val="005A6C69"/>
    <w:rsid w:val="005A7666"/>
    <w:rsid w:val="005A7674"/>
    <w:rsid w:val="005A76B1"/>
    <w:rsid w:val="005A79A1"/>
    <w:rsid w:val="005B0079"/>
    <w:rsid w:val="005B0260"/>
    <w:rsid w:val="005B03AE"/>
    <w:rsid w:val="005B0BEF"/>
    <w:rsid w:val="005B0E42"/>
    <w:rsid w:val="005B11F1"/>
    <w:rsid w:val="005B1A07"/>
    <w:rsid w:val="005B1B20"/>
    <w:rsid w:val="005B1D42"/>
    <w:rsid w:val="005B37A1"/>
    <w:rsid w:val="005B3856"/>
    <w:rsid w:val="005B3C19"/>
    <w:rsid w:val="005B4E19"/>
    <w:rsid w:val="005B580B"/>
    <w:rsid w:val="005B5924"/>
    <w:rsid w:val="005B7276"/>
    <w:rsid w:val="005B7531"/>
    <w:rsid w:val="005B7D27"/>
    <w:rsid w:val="005C0493"/>
    <w:rsid w:val="005C2C07"/>
    <w:rsid w:val="005C2E87"/>
    <w:rsid w:val="005C62BC"/>
    <w:rsid w:val="005C6605"/>
    <w:rsid w:val="005C6A28"/>
    <w:rsid w:val="005C7562"/>
    <w:rsid w:val="005C7E2F"/>
    <w:rsid w:val="005D0682"/>
    <w:rsid w:val="005D0F96"/>
    <w:rsid w:val="005D1001"/>
    <w:rsid w:val="005D1A41"/>
    <w:rsid w:val="005D2FF5"/>
    <w:rsid w:val="005D3A09"/>
    <w:rsid w:val="005D421A"/>
    <w:rsid w:val="005D4C11"/>
    <w:rsid w:val="005D6B16"/>
    <w:rsid w:val="005D74B4"/>
    <w:rsid w:val="005D7DB7"/>
    <w:rsid w:val="005E018D"/>
    <w:rsid w:val="005E0B4C"/>
    <w:rsid w:val="005E1D94"/>
    <w:rsid w:val="005E20EF"/>
    <w:rsid w:val="005E2B30"/>
    <w:rsid w:val="005E32DD"/>
    <w:rsid w:val="005E344F"/>
    <w:rsid w:val="005E3F27"/>
    <w:rsid w:val="005E55C4"/>
    <w:rsid w:val="005E614A"/>
    <w:rsid w:val="005E6216"/>
    <w:rsid w:val="005E6447"/>
    <w:rsid w:val="005E7928"/>
    <w:rsid w:val="005E7B3E"/>
    <w:rsid w:val="005E7E82"/>
    <w:rsid w:val="005F084E"/>
    <w:rsid w:val="005F17BE"/>
    <w:rsid w:val="005F1A9F"/>
    <w:rsid w:val="005F1EAB"/>
    <w:rsid w:val="005F3780"/>
    <w:rsid w:val="005F3841"/>
    <w:rsid w:val="005F3E0C"/>
    <w:rsid w:val="005F49C0"/>
    <w:rsid w:val="005F4BFD"/>
    <w:rsid w:val="005F4ED6"/>
    <w:rsid w:val="005F50E5"/>
    <w:rsid w:val="005F6B19"/>
    <w:rsid w:val="005F6CB8"/>
    <w:rsid w:val="005F7D2A"/>
    <w:rsid w:val="0060078E"/>
    <w:rsid w:val="00600AAC"/>
    <w:rsid w:val="00602285"/>
    <w:rsid w:val="006026E9"/>
    <w:rsid w:val="00603369"/>
    <w:rsid w:val="006036D6"/>
    <w:rsid w:val="006045CB"/>
    <w:rsid w:val="00604769"/>
    <w:rsid w:val="00605168"/>
    <w:rsid w:val="0060724F"/>
    <w:rsid w:val="006073BC"/>
    <w:rsid w:val="00607445"/>
    <w:rsid w:val="00610675"/>
    <w:rsid w:val="00610C95"/>
    <w:rsid w:val="006117D4"/>
    <w:rsid w:val="006126B4"/>
    <w:rsid w:val="00614018"/>
    <w:rsid w:val="006140C6"/>
    <w:rsid w:val="00614445"/>
    <w:rsid w:val="00614BBE"/>
    <w:rsid w:val="00615F75"/>
    <w:rsid w:val="00616B3D"/>
    <w:rsid w:val="00616DA8"/>
    <w:rsid w:val="00620D39"/>
    <w:rsid w:val="006215E7"/>
    <w:rsid w:val="0062271A"/>
    <w:rsid w:val="006233AE"/>
    <w:rsid w:val="006241CD"/>
    <w:rsid w:val="00624F98"/>
    <w:rsid w:val="00625307"/>
    <w:rsid w:val="00625690"/>
    <w:rsid w:val="00625CB6"/>
    <w:rsid w:val="00626830"/>
    <w:rsid w:val="00626D03"/>
    <w:rsid w:val="00626D7B"/>
    <w:rsid w:val="00627F52"/>
    <w:rsid w:val="006301B0"/>
    <w:rsid w:val="0063034A"/>
    <w:rsid w:val="00630F53"/>
    <w:rsid w:val="00634129"/>
    <w:rsid w:val="00634BBD"/>
    <w:rsid w:val="0063537E"/>
    <w:rsid w:val="0063586B"/>
    <w:rsid w:val="00636052"/>
    <w:rsid w:val="00636993"/>
    <w:rsid w:val="00637E81"/>
    <w:rsid w:val="00637EDF"/>
    <w:rsid w:val="00641959"/>
    <w:rsid w:val="00641B40"/>
    <w:rsid w:val="00642172"/>
    <w:rsid w:val="006424FC"/>
    <w:rsid w:val="00642E71"/>
    <w:rsid w:val="0064339D"/>
    <w:rsid w:val="006437C8"/>
    <w:rsid w:val="00643C6E"/>
    <w:rsid w:val="00644225"/>
    <w:rsid w:val="00644428"/>
    <w:rsid w:val="00645835"/>
    <w:rsid w:val="006469E4"/>
    <w:rsid w:val="00646E17"/>
    <w:rsid w:val="00646E26"/>
    <w:rsid w:val="00647014"/>
    <w:rsid w:val="006472DD"/>
    <w:rsid w:val="006473D7"/>
    <w:rsid w:val="00651D37"/>
    <w:rsid w:val="00651E23"/>
    <w:rsid w:val="00651E2B"/>
    <w:rsid w:val="00651FE7"/>
    <w:rsid w:val="00653379"/>
    <w:rsid w:val="006547F0"/>
    <w:rsid w:val="0065522D"/>
    <w:rsid w:val="006555D8"/>
    <w:rsid w:val="00655725"/>
    <w:rsid w:val="006560D6"/>
    <w:rsid w:val="00656AFD"/>
    <w:rsid w:val="00657BF1"/>
    <w:rsid w:val="006608D0"/>
    <w:rsid w:val="00661263"/>
    <w:rsid w:val="006622C2"/>
    <w:rsid w:val="00662D02"/>
    <w:rsid w:val="00663031"/>
    <w:rsid w:val="00663EEA"/>
    <w:rsid w:val="00664259"/>
    <w:rsid w:val="00664CA6"/>
    <w:rsid w:val="006664B6"/>
    <w:rsid w:val="00666858"/>
    <w:rsid w:val="00666F45"/>
    <w:rsid w:val="006678BE"/>
    <w:rsid w:val="00667D29"/>
    <w:rsid w:val="00670379"/>
    <w:rsid w:val="00671B8F"/>
    <w:rsid w:val="006722AC"/>
    <w:rsid w:val="006725D7"/>
    <w:rsid w:val="00673350"/>
    <w:rsid w:val="006735A9"/>
    <w:rsid w:val="006735FE"/>
    <w:rsid w:val="00674391"/>
    <w:rsid w:val="00674DEA"/>
    <w:rsid w:val="006756A6"/>
    <w:rsid w:val="006756E1"/>
    <w:rsid w:val="0067582D"/>
    <w:rsid w:val="006764A7"/>
    <w:rsid w:val="0067784C"/>
    <w:rsid w:val="00677CC3"/>
    <w:rsid w:val="00677FFB"/>
    <w:rsid w:val="00680E9F"/>
    <w:rsid w:val="006813D8"/>
    <w:rsid w:val="006849D2"/>
    <w:rsid w:val="00685625"/>
    <w:rsid w:val="006861A7"/>
    <w:rsid w:val="00686658"/>
    <w:rsid w:val="006869C4"/>
    <w:rsid w:val="00686BF2"/>
    <w:rsid w:val="00686DCC"/>
    <w:rsid w:val="006905B2"/>
    <w:rsid w:val="006908C1"/>
    <w:rsid w:val="00692513"/>
    <w:rsid w:val="00692526"/>
    <w:rsid w:val="006925E4"/>
    <w:rsid w:val="006925E6"/>
    <w:rsid w:val="00692E32"/>
    <w:rsid w:val="00693643"/>
    <w:rsid w:val="00695992"/>
    <w:rsid w:val="00695B7D"/>
    <w:rsid w:val="0069697B"/>
    <w:rsid w:val="00696CDC"/>
    <w:rsid w:val="00696D47"/>
    <w:rsid w:val="0069742D"/>
    <w:rsid w:val="00697772"/>
    <w:rsid w:val="006978D5"/>
    <w:rsid w:val="00697B40"/>
    <w:rsid w:val="00697D65"/>
    <w:rsid w:val="00697F50"/>
    <w:rsid w:val="006A0B04"/>
    <w:rsid w:val="006A18C2"/>
    <w:rsid w:val="006A270A"/>
    <w:rsid w:val="006A2B0F"/>
    <w:rsid w:val="006A3E39"/>
    <w:rsid w:val="006A46FA"/>
    <w:rsid w:val="006A654A"/>
    <w:rsid w:val="006A6712"/>
    <w:rsid w:val="006A7401"/>
    <w:rsid w:val="006B1C81"/>
    <w:rsid w:val="006B2072"/>
    <w:rsid w:val="006B2137"/>
    <w:rsid w:val="006B2214"/>
    <w:rsid w:val="006B3632"/>
    <w:rsid w:val="006B3882"/>
    <w:rsid w:val="006B432C"/>
    <w:rsid w:val="006B4634"/>
    <w:rsid w:val="006B5078"/>
    <w:rsid w:val="006C2655"/>
    <w:rsid w:val="006C2692"/>
    <w:rsid w:val="006C4BBC"/>
    <w:rsid w:val="006C54A0"/>
    <w:rsid w:val="006C5663"/>
    <w:rsid w:val="006C589E"/>
    <w:rsid w:val="006C69CD"/>
    <w:rsid w:val="006D19AE"/>
    <w:rsid w:val="006D1FBD"/>
    <w:rsid w:val="006D20A4"/>
    <w:rsid w:val="006D290B"/>
    <w:rsid w:val="006D2D82"/>
    <w:rsid w:val="006D42BB"/>
    <w:rsid w:val="006D5135"/>
    <w:rsid w:val="006D5210"/>
    <w:rsid w:val="006D59B5"/>
    <w:rsid w:val="006D6500"/>
    <w:rsid w:val="006D6AAA"/>
    <w:rsid w:val="006D6D3C"/>
    <w:rsid w:val="006D6F62"/>
    <w:rsid w:val="006E0590"/>
    <w:rsid w:val="006E06CB"/>
    <w:rsid w:val="006E0925"/>
    <w:rsid w:val="006E0D8E"/>
    <w:rsid w:val="006E1706"/>
    <w:rsid w:val="006E2D2B"/>
    <w:rsid w:val="006E3580"/>
    <w:rsid w:val="006E462B"/>
    <w:rsid w:val="006E54F5"/>
    <w:rsid w:val="006E670C"/>
    <w:rsid w:val="006F0E23"/>
    <w:rsid w:val="006F2DEF"/>
    <w:rsid w:val="006F2F4D"/>
    <w:rsid w:val="006F316C"/>
    <w:rsid w:val="006F3B04"/>
    <w:rsid w:val="006F3ECC"/>
    <w:rsid w:val="006F3F5C"/>
    <w:rsid w:val="006F62AF"/>
    <w:rsid w:val="006F67BE"/>
    <w:rsid w:val="006F70DB"/>
    <w:rsid w:val="00700773"/>
    <w:rsid w:val="00700CC2"/>
    <w:rsid w:val="0070131C"/>
    <w:rsid w:val="00703DE4"/>
    <w:rsid w:val="00704707"/>
    <w:rsid w:val="007051DA"/>
    <w:rsid w:val="00705467"/>
    <w:rsid w:val="00705C75"/>
    <w:rsid w:val="007061A1"/>
    <w:rsid w:val="00706626"/>
    <w:rsid w:val="00706F31"/>
    <w:rsid w:val="007078A0"/>
    <w:rsid w:val="00707959"/>
    <w:rsid w:val="00707CE4"/>
    <w:rsid w:val="0071004B"/>
    <w:rsid w:val="00710135"/>
    <w:rsid w:val="00711D7C"/>
    <w:rsid w:val="0071214A"/>
    <w:rsid w:val="00712215"/>
    <w:rsid w:val="007129C7"/>
    <w:rsid w:val="0071376F"/>
    <w:rsid w:val="00713FC5"/>
    <w:rsid w:val="00714495"/>
    <w:rsid w:val="0071489E"/>
    <w:rsid w:val="0071498A"/>
    <w:rsid w:val="00714F41"/>
    <w:rsid w:val="00716628"/>
    <w:rsid w:val="00716759"/>
    <w:rsid w:val="0071686D"/>
    <w:rsid w:val="0072031B"/>
    <w:rsid w:val="0072070D"/>
    <w:rsid w:val="00720FE6"/>
    <w:rsid w:val="00723B51"/>
    <w:rsid w:val="00723F56"/>
    <w:rsid w:val="00725044"/>
    <w:rsid w:val="00725202"/>
    <w:rsid w:val="00725455"/>
    <w:rsid w:val="007254ED"/>
    <w:rsid w:val="00725711"/>
    <w:rsid w:val="0072588F"/>
    <w:rsid w:val="007264ED"/>
    <w:rsid w:val="007267BD"/>
    <w:rsid w:val="00726A18"/>
    <w:rsid w:val="00726C83"/>
    <w:rsid w:val="00727D75"/>
    <w:rsid w:val="00730047"/>
    <w:rsid w:val="00730C20"/>
    <w:rsid w:val="007312EC"/>
    <w:rsid w:val="007319FA"/>
    <w:rsid w:val="00732D00"/>
    <w:rsid w:val="00732D24"/>
    <w:rsid w:val="00732EF0"/>
    <w:rsid w:val="00733FC2"/>
    <w:rsid w:val="007345AD"/>
    <w:rsid w:val="007358A4"/>
    <w:rsid w:val="0073684B"/>
    <w:rsid w:val="00737584"/>
    <w:rsid w:val="00737A0F"/>
    <w:rsid w:val="00740376"/>
    <w:rsid w:val="00741953"/>
    <w:rsid w:val="00742F94"/>
    <w:rsid w:val="00744705"/>
    <w:rsid w:val="00744840"/>
    <w:rsid w:val="00745669"/>
    <w:rsid w:val="00745EA7"/>
    <w:rsid w:val="0074684F"/>
    <w:rsid w:val="00746B07"/>
    <w:rsid w:val="00746C22"/>
    <w:rsid w:val="00747806"/>
    <w:rsid w:val="00747B20"/>
    <w:rsid w:val="00747B34"/>
    <w:rsid w:val="00750B2D"/>
    <w:rsid w:val="00751217"/>
    <w:rsid w:val="0075193F"/>
    <w:rsid w:val="0075320A"/>
    <w:rsid w:val="00753992"/>
    <w:rsid w:val="00755D39"/>
    <w:rsid w:val="00756010"/>
    <w:rsid w:val="007572BC"/>
    <w:rsid w:val="00757FBA"/>
    <w:rsid w:val="0076179E"/>
    <w:rsid w:val="007618C3"/>
    <w:rsid w:val="00762322"/>
    <w:rsid w:val="00762445"/>
    <w:rsid w:val="0076439F"/>
    <w:rsid w:val="00764749"/>
    <w:rsid w:val="007661D1"/>
    <w:rsid w:val="0076741D"/>
    <w:rsid w:val="0076765A"/>
    <w:rsid w:val="00767884"/>
    <w:rsid w:val="0077003B"/>
    <w:rsid w:val="007704CF"/>
    <w:rsid w:val="00770FAF"/>
    <w:rsid w:val="00771558"/>
    <w:rsid w:val="0077180A"/>
    <w:rsid w:val="007719E9"/>
    <w:rsid w:val="00772157"/>
    <w:rsid w:val="0077230C"/>
    <w:rsid w:val="0077250D"/>
    <w:rsid w:val="00772A71"/>
    <w:rsid w:val="00772BF3"/>
    <w:rsid w:val="00775648"/>
    <w:rsid w:val="00775E97"/>
    <w:rsid w:val="007762D2"/>
    <w:rsid w:val="007770F6"/>
    <w:rsid w:val="00777144"/>
    <w:rsid w:val="007776BE"/>
    <w:rsid w:val="00777B22"/>
    <w:rsid w:val="007805A5"/>
    <w:rsid w:val="007845DE"/>
    <w:rsid w:val="00784E1E"/>
    <w:rsid w:val="00786440"/>
    <w:rsid w:val="00787DEB"/>
    <w:rsid w:val="00791072"/>
    <w:rsid w:val="0079119F"/>
    <w:rsid w:val="007912D1"/>
    <w:rsid w:val="007917EC"/>
    <w:rsid w:val="007929A3"/>
    <w:rsid w:val="007930E4"/>
    <w:rsid w:val="00794CF6"/>
    <w:rsid w:val="0079506D"/>
    <w:rsid w:val="00795316"/>
    <w:rsid w:val="007960F9"/>
    <w:rsid w:val="00796226"/>
    <w:rsid w:val="007971B1"/>
    <w:rsid w:val="007A0CAC"/>
    <w:rsid w:val="007A135F"/>
    <w:rsid w:val="007A197A"/>
    <w:rsid w:val="007A1C75"/>
    <w:rsid w:val="007A20B1"/>
    <w:rsid w:val="007A252D"/>
    <w:rsid w:val="007A294E"/>
    <w:rsid w:val="007A321D"/>
    <w:rsid w:val="007A34AB"/>
    <w:rsid w:val="007A3CE1"/>
    <w:rsid w:val="007A3F6B"/>
    <w:rsid w:val="007A5258"/>
    <w:rsid w:val="007A5B4A"/>
    <w:rsid w:val="007B0697"/>
    <w:rsid w:val="007B0EE9"/>
    <w:rsid w:val="007B2039"/>
    <w:rsid w:val="007B20B1"/>
    <w:rsid w:val="007B24EB"/>
    <w:rsid w:val="007B39D5"/>
    <w:rsid w:val="007B3A77"/>
    <w:rsid w:val="007B3D28"/>
    <w:rsid w:val="007B43F2"/>
    <w:rsid w:val="007B5134"/>
    <w:rsid w:val="007B5D62"/>
    <w:rsid w:val="007B6966"/>
    <w:rsid w:val="007B70D2"/>
    <w:rsid w:val="007B76EB"/>
    <w:rsid w:val="007B7F93"/>
    <w:rsid w:val="007B7FC7"/>
    <w:rsid w:val="007C1209"/>
    <w:rsid w:val="007C1CA9"/>
    <w:rsid w:val="007C334B"/>
    <w:rsid w:val="007C3CB2"/>
    <w:rsid w:val="007C48E4"/>
    <w:rsid w:val="007C6CCC"/>
    <w:rsid w:val="007C7436"/>
    <w:rsid w:val="007C7586"/>
    <w:rsid w:val="007D012D"/>
    <w:rsid w:val="007D0233"/>
    <w:rsid w:val="007D0292"/>
    <w:rsid w:val="007D09DD"/>
    <w:rsid w:val="007D09EB"/>
    <w:rsid w:val="007D0ABB"/>
    <w:rsid w:val="007D0FEB"/>
    <w:rsid w:val="007D270E"/>
    <w:rsid w:val="007D2BBA"/>
    <w:rsid w:val="007D2F08"/>
    <w:rsid w:val="007D35E6"/>
    <w:rsid w:val="007D541B"/>
    <w:rsid w:val="007D592A"/>
    <w:rsid w:val="007D5C39"/>
    <w:rsid w:val="007D6458"/>
    <w:rsid w:val="007E007B"/>
    <w:rsid w:val="007E1482"/>
    <w:rsid w:val="007E1CE6"/>
    <w:rsid w:val="007E223A"/>
    <w:rsid w:val="007E269B"/>
    <w:rsid w:val="007E28D0"/>
    <w:rsid w:val="007E2F14"/>
    <w:rsid w:val="007E3ADD"/>
    <w:rsid w:val="007E3BB5"/>
    <w:rsid w:val="007E417F"/>
    <w:rsid w:val="007E5181"/>
    <w:rsid w:val="007E5ABD"/>
    <w:rsid w:val="007E6081"/>
    <w:rsid w:val="007E6134"/>
    <w:rsid w:val="007E6602"/>
    <w:rsid w:val="007E7020"/>
    <w:rsid w:val="007E759F"/>
    <w:rsid w:val="007E7EFC"/>
    <w:rsid w:val="007F00DC"/>
    <w:rsid w:val="007F03B4"/>
    <w:rsid w:val="007F0467"/>
    <w:rsid w:val="007F079F"/>
    <w:rsid w:val="007F0DB3"/>
    <w:rsid w:val="007F3A03"/>
    <w:rsid w:val="007F3C88"/>
    <w:rsid w:val="007F477B"/>
    <w:rsid w:val="007F50BA"/>
    <w:rsid w:val="007F512A"/>
    <w:rsid w:val="007F69BF"/>
    <w:rsid w:val="007F6BFC"/>
    <w:rsid w:val="007F7DCC"/>
    <w:rsid w:val="008011A7"/>
    <w:rsid w:val="008028FA"/>
    <w:rsid w:val="00802E30"/>
    <w:rsid w:val="00803EFA"/>
    <w:rsid w:val="00803F0D"/>
    <w:rsid w:val="00804016"/>
    <w:rsid w:val="0080425C"/>
    <w:rsid w:val="00807E24"/>
    <w:rsid w:val="00807F38"/>
    <w:rsid w:val="00813368"/>
    <w:rsid w:val="0081471C"/>
    <w:rsid w:val="008167D5"/>
    <w:rsid w:val="00816DE3"/>
    <w:rsid w:val="00817299"/>
    <w:rsid w:val="008173D1"/>
    <w:rsid w:val="00817A20"/>
    <w:rsid w:val="008201E1"/>
    <w:rsid w:val="00820576"/>
    <w:rsid w:val="008206FF"/>
    <w:rsid w:val="00821DB6"/>
    <w:rsid w:val="008225F8"/>
    <w:rsid w:val="008228D0"/>
    <w:rsid w:val="008230A9"/>
    <w:rsid w:val="008236C9"/>
    <w:rsid w:val="008237FE"/>
    <w:rsid w:val="00824B8F"/>
    <w:rsid w:val="00824F1A"/>
    <w:rsid w:val="008264CE"/>
    <w:rsid w:val="00827ACD"/>
    <w:rsid w:val="008308C1"/>
    <w:rsid w:val="00831B75"/>
    <w:rsid w:val="008327EA"/>
    <w:rsid w:val="00832E5B"/>
    <w:rsid w:val="008333AE"/>
    <w:rsid w:val="00834944"/>
    <w:rsid w:val="008356B8"/>
    <w:rsid w:val="008400EE"/>
    <w:rsid w:val="0084103C"/>
    <w:rsid w:val="008418F1"/>
    <w:rsid w:val="00841E39"/>
    <w:rsid w:val="00842760"/>
    <w:rsid w:val="00842E81"/>
    <w:rsid w:val="00843E8A"/>
    <w:rsid w:val="00843EEC"/>
    <w:rsid w:val="00844B89"/>
    <w:rsid w:val="008460E9"/>
    <w:rsid w:val="00846D66"/>
    <w:rsid w:val="008478AE"/>
    <w:rsid w:val="00847B1F"/>
    <w:rsid w:val="00850D91"/>
    <w:rsid w:val="00850E89"/>
    <w:rsid w:val="008517FC"/>
    <w:rsid w:val="0085270B"/>
    <w:rsid w:val="00852F66"/>
    <w:rsid w:val="00853211"/>
    <w:rsid w:val="008539FD"/>
    <w:rsid w:val="00853D7A"/>
    <w:rsid w:val="00854B00"/>
    <w:rsid w:val="00855726"/>
    <w:rsid w:val="00855873"/>
    <w:rsid w:val="00856DE7"/>
    <w:rsid w:val="00856FB8"/>
    <w:rsid w:val="00860F68"/>
    <w:rsid w:val="008610AC"/>
    <w:rsid w:val="00862404"/>
    <w:rsid w:val="00863693"/>
    <w:rsid w:val="00863F6F"/>
    <w:rsid w:val="0086454C"/>
    <w:rsid w:val="0086471F"/>
    <w:rsid w:val="00865F1E"/>
    <w:rsid w:val="00866D5D"/>
    <w:rsid w:val="008703AB"/>
    <w:rsid w:val="0087053D"/>
    <w:rsid w:val="0087054D"/>
    <w:rsid w:val="00870D54"/>
    <w:rsid w:val="0087187D"/>
    <w:rsid w:val="008718FB"/>
    <w:rsid w:val="008729AB"/>
    <w:rsid w:val="00872FEE"/>
    <w:rsid w:val="00873209"/>
    <w:rsid w:val="00875468"/>
    <w:rsid w:val="008759AE"/>
    <w:rsid w:val="00875ADC"/>
    <w:rsid w:val="00875EF3"/>
    <w:rsid w:val="008760C2"/>
    <w:rsid w:val="00876FEB"/>
    <w:rsid w:val="0087705E"/>
    <w:rsid w:val="00877164"/>
    <w:rsid w:val="00880953"/>
    <w:rsid w:val="00880C73"/>
    <w:rsid w:val="008810B6"/>
    <w:rsid w:val="00881307"/>
    <w:rsid w:val="00882DD7"/>
    <w:rsid w:val="00882F53"/>
    <w:rsid w:val="0088313B"/>
    <w:rsid w:val="00885B20"/>
    <w:rsid w:val="00886789"/>
    <w:rsid w:val="00886ECE"/>
    <w:rsid w:val="00886FA1"/>
    <w:rsid w:val="008873C8"/>
    <w:rsid w:val="0089016E"/>
    <w:rsid w:val="00891DB6"/>
    <w:rsid w:val="00891FD0"/>
    <w:rsid w:val="008920ED"/>
    <w:rsid w:val="0089332F"/>
    <w:rsid w:val="00893691"/>
    <w:rsid w:val="00894631"/>
    <w:rsid w:val="00894952"/>
    <w:rsid w:val="0089497C"/>
    <w:rsid w:val="008A0C75"/>
    <w:rsid w:val="008A0C88"/>
    <w:rsid w:val="008A27A0"/>
    <w:rsid w:val="008A2E50"/>
    <w:rsid w:val="008A4141"/>
    <w:rsid w:val="008A41B8"/>
    <w:rsid w:val="008A4EF7"/>
    <w:rsid w:val="008A5064"/>
    <w:rsid w:val="008A55E4"/>
    <w:rsid w:val="008A56BC"/>
    <w:rsid w:val="008A5754"/>
    <w:rsid w:val="008A5A3F"/>
    <w:rsid w:val="008A61F2"/>
    <w:rsid w:val="008A67BF"/>
    <w:rsid w:val="008A7B30"/>
    <w:rsid w:val="008B28C0"/>
    <w:rsid w:val="008B2A8F"/>
    <w:rsid w:val="008B3383"/>
    <w:rsid w:val="008B4632"/>
    <w:rsid w:val="008B48EC"/>
    <w:rsid w:val="008B5034"/>
    <w:rsid w:val="008B5F4D"/>
    <w:rsid w:val="008B7898"/>
    <w:rsid w:val="008C0D5A"/>
    <w:rsid w:val="008C0F6B"/>
    <w:rsid w:val="008C1487"/>
    <w:rsid w:val="008C212B"/>
    <w:rsid w:val="008C2295"/>
    <w:rsid w:val="008C2D1F"/>
    <w:rsid w:val="008C31D4"/>
    <w:rsid w:val="008C383B"/>
    <w:rsid w:val="008C538C"/>
    <w:rsid w:val="008C5896"/>
    <w:rsid w:val="008C5FA5"/>
    <w:rsid w:val="008C6561"/>
    <w:rsid w:val="008C6F55"/>
    <w:rsid w:val="008C78D9"/>
    <w:rsid w:val="008D03A5"/>
    <w:rsid w:val="008D0F88"/>
    <w:rsid w:val="008D154E"/>
    <w:rsid w:val="008D2526"/>
    <w:rsid w:val="008D2711"/>
    <w:rsid w:val="008D2CBF"/>
    <w:rsid w:val="008D3B8E"/>
    <w:rsid w:val="008D4D05"/>
    <w:rsid w:val="008D601E"/>
    <w:rsid w:val="008D69E5"/>
    <w:rsid w:val="008D6CFB"/>
    <w:rsid w:val="008D7416"/>
    <w:rsid w:val="008E0226"/>
    <w:rsid w:val="008E0472"/>
    <w:rsid w:val="008E0F2B"/>
    <w:rsid w:val="008E0FF5"/>
    <w:rsid w:val="008E11E6"/>
    <w:rsid w:val="008E3CEF"/>
    <w:rsid w:val="008E3F1E"/>
    <w:rsid w:val="008E4756"/>
    <w:rsid w:val="008E577F"/>
    <w:rsid w:val="008E580F"/>
    <w:rsid w:val="008E785F"/>
    <w:rsid w:val="008F0433"/>
    <w:rsid w:val="008F0555"/>
    <w:rsid w:val="008F05C1"/>
    <w:rsid w:val="008F19A3"/>
    <w:rsid w:val="008F1B89"/>
    <w:rsid w:val="008F21FF"/>
    <w:rsid w:val="008F345F"/>
    <w:rsid w:val="008F4FE5"/>
    <w:rsid w:val="008F52D0"/>
    <w:rsid w:val="008F6096"/>
    <w:rsid w:val="008F6AE9"/>
    <w:rsid w:val="008F75F7"/>
    <w:rsid w:val="008F7802"/>
    <w:rsid w:val="0090235C"/>
    <w:rsid w:val="009025B5"/>
    <w:rsid w:val="0090296A"/>
    <w:rsid w:val="009031AC"/>
    <w:rsid w:val="00903B0E"/>
    <w:rsid w:val="009044DC"/>
    <w:rsid w:val="00904D5A"/>
    <w:rsid w:val="00904E3C"/>
    <w:rsid w:val="00904E5F"/>
    <w:rsid w:val="009056F7"/>
    <w:rsid w:val="009060F0"/>
    <w:rsid w:val="0090636E"/>
    <w:rsid w:val="00906459"/>
    <w:rsid w:val="009066E1"/>
    <w:rsid w:val="00906986"/>
    <w:rsid w:val="00907B13"/>
    <w:rsid w:val="0091019C"/>
    <w:rsid w:val="00910646"/>
    <w:rsid w:val="00910819"/>
    <w:rsid w:val="00910DB3"/>
    <w:rsid w:val="00911A34"/>
    <w:rsid w:val="00911B61"/>
    <w:rsid w:val="0091252E"/>
    <w:rsid w:val="00912C94"/>
    <w:rsid w:val="00912E92"/>
    <w:rsid w:val="009139DA"/>
    <w:rsid w:val="00915458"/>
    <w:rsid w:val="00916E17"/>
    <w:rsid w:val="009170E5"/>
    <w:rsid w:val="00917177"/>
    <w:rsid w:val="009171C2"/>
    <w:rsid w:val="009172C5"/>
    <w:rsid w:val="00917A9A"/>
    <w:rsid w:val="00917C46"/>
    <w:rsid w:val="00917FCF"/>
    <w:rsid w:val="0092086C"/>
    <w:rsid w:val="0092227D"/>
    <w:rsid w:val="009224E6"/>
    <w:rsid w:val="009229EC"/>
    <w:rsid w:val="00923145"/>
    <w:rsid w:val="00923DCF"/>
    <w:rsid w:val="0092494A"/>
    <w:rsid w:val="00925F5B"/>
    <w:rsid w:val="00927943"/>
    <w:rsid w:val="009303E0"/>
    <w:rsid w:val="00930455"/>
    <w:rsid w:val="0093049E"/>
    <w:rsid w:val="0093130D"/>
    <w:rsid w:val="009313BD"/>
    <w:rsid w:val="00931497"/>
    <w:rsid w:val="00931A66"/>
    <w:rsid w:val="00932F32"/>
    <w:rsid w:val="00932F4A"/>
    <w:rsid w:val="009331E6"/>
    <w:rsid w:val="00933276"/>
    <w:rsid w:val="00933467"/>
    <w:rsid w:val="00933668"/>
    <w:rsid w:val="00933F77"/>
    <w:rsid w:val="00933FAA"/>
    <w:rsid w:val="00934B1F"/>
    <w:rsid w:val="00935782"/>
    <w:rsid w:val="00935961"/>
    <w:rsid w:val="00936B9A"/>
    <w:rsid w:val="00937C58"/>
    <w:rsid w:val="00937C99"/>
    <w:rsid w:val="00940157"/>
    <w:rsid w:val="009406A4"/>
    <w:rsid w:val="00941E49"/>
    <w:rsid w:val="00943FD5"/>
    <w:rsid w:val="009445DE"/>
    <w:rsid w:val="0094512F"/>
    <w:rsid w:val="009454A4"/>
    <w:rsid w:val="00945693"/>
    <w:rsid w:val="00945DC0"/>
    <w:rsid w:val="00945DEA"/>
    <w:rsid w:val="00946D67"/>
    <w:rsid w:val="009474AD"/>
    <w:rsid w:val="00947FD6"/>
    <w:rsid w:val="0095059B"/>
    <w:rsid w:val="0095131B"/>
    <w:rsid w:val="00951448"/>
    <w:rsid w:val="00951B99"/>
    <w:rsid w:val="00951C5A"/>
    <w:rsid w:val="00951DC3"/>
    <w:rsid w:val="00952FC2"/>
    <w:rsid w:val="00953025"/>
    <w:rsid w:val="009544BA"/>
    <w:rsid w:val="00955FE6"/>
    <w:rsid w:val="0095602A"/>
    <w:rsid w:val="009564C8"/>
    <w:rsid w:val="00957FDE"/>
    <w:rsid w:val="00962493"/>
    <w:rsid w:val="00965627"/>
    <w:rsid w:val="00965E35"/>
    <w:rsid w:val="009667F3"/>
    <w:rsid w:val="009702F8"/>
    <w:rsid w:val="00970887"/>
    <w:rsid w:val="009713B0"/>
    <w:rsid w:val="00971897"/>
    <w:rsid w:val="00971D6A"/>
    <w:rsid w:val="009728D7"/>
    <w:rsid w:val="009737BA"/>
    <w:rsid w:val="009740F1"/>
    <w:rsid w:val="00974685"/>
    <w:rsid w:val="009751B9"/>
    <w:rsid w:val="009752B4"/>
    <w:rsid w:val="009760A6"/>
    <w:rsid w:val="0097660E"/>
    <w:rsid w:val="00976D99"/>
    <w:rsid w:val="00977F36"/>
    <w:rsid w:val="0098015F"/>
    <w:rsid w:val="00980DB6"/>
    <w:rsid w:val="0098215D"/>
    <w:rsid w:val="00982D08"/>
    <w:rsid w:val="009830C0"/>
    <w:rsid w:val="00983B00"/>
    <w:rsid w:val="00983F5A"/>
    <w:rsid w:val="009846FD"/>
    <w:rsid w:val="00984D84"/>
    <w:rsid w:val="00984F4A"/>
    <w:rsid w:val="00986234"/>
    <w:rsid w:val="00986637"/>
    <w:rsid w:val="0099011F"/>
    <w:rsid w:val="009910EB"/>
    <w:rsid w:val="00991231"/>
    <w:rsid w:val="00991D50"/>
    <w:rsid w:val="00993FB4"/>
    <w:rsid w:val="009942BA"/>
    <w:rsid w:val="00994D9F"/>
    <w:rsid w:val="00994DFA"/>
    <w:rsid w:val="0099545F"/>
    <w:rsid w:val="009A1407"/>
    <w:rsid w:val="009A2669"/>
    <w:rsid w:val="009A2D0E"/>
    <w:rsid w:val="009A3E56"/>
    <w:rsid w:val="009A402F"/>
    <w:rsid w:val="009A465F"/>
    <w:rsid w:val="009A4C2A"/>
    <w:rsid w:val="009A4D8A"/>
    <w:rsid w:val="009A59A4"/>
    <w:rsid w:val="009A5BD1"/>
    <w:rsid w:val="009A60B8"/>
    <w:rsid w:val="009A713D"/>
    <w:rsid w:val="009B060D"/>
    <w:rsid w:val="009B08F4"/>
    <w:rsid w:val="009B35B6"/>
    <w:rsid w:val="009B435A"/>
    <w:rsid w:val="009B4AAE"/>
    <w:rsid w:val="009B5990"/>
    <w:rsid w:val="009B649C"/>
    <w:rsid w:val="009B655F"/>
    <w:rsid w:val="009B6674"/>
    <w:rsid w:val="009B6833"/>
    <w:rsid w:val="009B73C7"/>
    <w:rsid w:val="009B75E9"/>
    <w:rsid w:val="009C0218"/>
    <w:rsid w:val="009C0D0A"/>
    <w:rsid w:val="009C16B0"/>
    <w:rsid w:val="009C2986"/>
    <w:rsid w:val="009C2B1C"/>
    <w:rsid w:val="009C312E"/>
    <w:rsid w:val="009C4DF3"/>
    <w:rsid w:val="009C4E2E"/>
    <w:rsid w:val="009C4F7C"/>
    <w:rsid w:val="009C5858"/>
    <w:rsid w:val="009C5F00"/>
    <w:rsid w:val="009C64FC"/>
    <w:rsid w:val="009C7373"/>
    <w:rsid w:val="009C7EF8"/>
    <w:rsid w:val="009D038D"/>
    <w:rsid w:val="009D2460"/>
    <w:rsid w:val="009D3345"/>
    <w:rsid w:val="009D46E5"/>
    <w:rsid w:val="009D4A22"/>
    <w:rsid w:val="009D6A79"/>
    <w:rsid w:val="009D6CB6"/>
    <w:rsid w:val="009D70CE"/>
    <w:rsid w:val="009E0315"/>
    <w:rsid w:val="009E0A2D"/>
    <w:rsid w:val="009E0DF4"/>
    <w:rsid w:val="009E0F8C"/>
    <w:rsid w:val="009E301B"/>
    <w:rsid w:val="009E361A"/>
    <w:rsid w:val="009E3EE5"/>
    <w:rsid w:val="009E4059"/>
    <w:rsid w:val="009E4588"/>
    <w:rsid w:val="009E4EAE"/>
    <w:rsid w:val="009E50C0"/>
    <w:rsid w:val="009E5B4C"/>
    <w:rsid w:val="009E5F3F"/>
    <w:rsid w:val="009E63FC"/>
    <w:rsid w:val="009E669A"/>
    <w:rsid w:val="009E6B34"/>
    <w:rsid w:val="009E70B7"/>
    <w:rsid w:val="009E7A99"/>
    <w:rsid w:val="009E7DBE"/>
    <w:rsid w:val="009F0F3F"/>
    <w:rsid w:val="009F13D3"/>
    <w:rsid w:val="009F14D6"/>
    <w:rsid w:val="009F22E4"/>
    <w:rsid w:val="009F324F"/>
    <w:rsid w:val="009F3879"/>
    <w:rsid w:val="009F44BC"/>
    <w:rsid w:val="009F50AA"/>
    <w:rsid w:val="009F54B5"/>
    <w:rsid w:val="009F5CF6"/>
    <w:rsid w:val="009F5D5F"/>
    <w:rsid w:val="009F6B58"/>
    <w:rsid w:val="009F7482"/>
    <w:rsid w:val="00A008E4"/>
    <w:rsid w:val="00A018F8"/>
    <w:rsid w:val="00A01C93"/>
    <w:rsid w:val="00A0281C"/>
    <w:rsid w:val="00A02B8F"/>
    <w:rsid w:val="00A02D0B"/>
    <w:rsid w:val="00A03433"/>
    <w:rsid w:val="00A0417F"/>
    <w:rsid w:val="00A043E1"/>
    <w:rsid w:val="00A04CF3"/>
    <w:rsid w:val="00A05B66"/>
    <w:rsid w:val="00A05C3A"/>
    <w:rsid w:val="00A06E76"/>
    <w:rsid w:val="00A06ED0"/>
    <w:rsid w:val="00A07169"/>
    <w:rsid w:val="00A078CD"/>
    <w:rsid w:val="00A0796B"/>
    <w:rsid w:val="00A10A4E"/>
    <w:rsid w:val="00A113FB"/>
    <w:rsid w:val="00A11BC0"/>
    <w:rsid w:val="00A12521"/>
    <w:rsid w:val="00A131F1"/>
    <w:rsid w:val="00A152BA"/>
    <w:rsid w:val="00A15437"/>
    <w:rsid w:val="00A1554F"/>
    <w:rsid w:val="00A1578A"/>
    <w:rsid w:val="00A164F3"/>
    <w:rsid w:val="00A165CD"/>
    <w:rsid w:val="00A17BAD"/>
    <w:rsid w:val="00A2217A"/>
    <w:rsid w:val="00A232B0"/>
    <w:rsid w:val="00A257AF"/>
    <w:rsid w:val="00A25840"/>
    <w:rsid w:val="00A25EC6"/>
    <w:rsid w:val="00A26C65"/>
    <w:rsid w:val="00A26C91"/>
    <w:rsid w:val="00A305F3"/>
    <w:rsid w:val="00A306AD"/>
    <w:rsid w:val="00A3076D"/>
    <w:rsid w:val="00A30AEE"/>
    <w:rsid w:val="00A3159C"/>
    <w:rsid w:val="00A331BB"/>
    <w:rsid w:val="00A33603"/>
    <w:rsid w:val="00A339E0"/>
    <w:rsid w:val="00A36205"/>
    <w:rsid w:val="00A3656F"/>
    <w:rsid w:val="00A36B70"/>
    <w:rsid w:val="00A36E79"/>
    <w:rsid w:val="00A40157"/>
    <w:rsid w:val="00A4116C"/>
    <w:rsid w:val="00A42418"/>
    <w:rsid w:val="00A42488"/>
    <w:rsid w:val="00A43C89"/>
    <w:rsid w:val="00A44857"/>
    <w:rsid w:val="00A44F34"/>
    <w:rsid w:val="00A457F1"/>
    <w:rsid w:val="00A45858"/>
    <w:rsid w:val="00A4614B"/>
    <w:rsid w:val="00A46262"/>
    <w:rsid w:val="00A46A5D"/>
    <w:rsid w:val="00A46AE2"/>
    <w:rsid w:val="00A47734"/>
    <w:rsid w:val="00A47917"/>
    <w:rsid w:val="00A503FD"/>
    <w:rsid w:val="00A50B0B"/>
    <w:rsid w:val="00A50B6D"/>
    <w:rsid w:val="00A51B2D"/>
    <w:rsid w:val="00A5427D"/>
    <w:rsid w:val="00A5579A"/>
    <w:rsid w:val="00A56B70"/>
    <w:rsid w:val="00A57A8F"/>
    <w:rsid w:val="00A6007E"/>
    <w:rsid w:val="00A604A1"/>
    <w:rsid w:val="00A6105A"/>
    <w:rsid w:val="00A614F9"/>
    <w:rsid w:val="00A6380E"/>
    <w:rsid w:val="00A639CF"/>
    <w:rsid w:val="00A66D2B"/>
    <w:rsid w:val="00A6706D"/>
    <w:rsid w:val="00A701FA"/>
    <w:rsid w:val="00A70227"/>
    <w:rsid w:val="00A706D2"/>
    <w:rsid w:val="00A70903"/>
    <w:rsid w:val="00A723A7"/>
    <w:rsid w:val="00A72AED"/>
    <w:rsid w:val="00A7590A"/>
    <w:rsid w:val="00A75EC6"/>
    <w:rsid w:val="00A75F63"/>
    <w:rsid w:val="00A767D4"/>
    <w:rsid w:val="00A76CDB"/>
    <w:rsid w:val="00A80425"/>
    <w:rsid w:val="00A80E21"/>
    <w:rsid w:val="00A820C8"/>
    <w:rsid w:val="00A82F7C"/>
    <w:rsid w:val="00A842D2"/>
    <w:rsid w:val="00A845CE"/>
    <w:rsid w:val="00A85CC3"/>
    <w:rsid w:val="00A8679C"/>
    <w:rsid w:val="00A86EE7"/>
    <w:rsid w:val="00A872C7"/>
    <w:rsid w:val="00A875CE"/>
    <w:rsid w:val="00A900AE"/>
    <w:rsid w:val="00A906D5"/>
    <w:rsid w:val="00A91D1A"/>
    <w:rsid w:val="00A93725"/>
    <w:rsid w:val="00A939C9"/>
    <w:rsid w:val="00A9498E"/>
    <w:rsid w:val="00A96011"/>
    <w:rsid w:val="00A96096"/>
    <w:rsid w:val="00A960CD"/>
    <w:rsid w:val="00A96282"/>
    <w:rsid w:val="00A96636"/>
    <w:rsid w:val="00A97E64"/>
    <w:rsid w:val="00AA0312"/>
    <w:rsid w:val="00AA09FF"/>
    <w:rsid w:val="00AA22C4"/>
    <w:rsid w:val="00AA2CE7"/>
    <w:rsid w:val="00AA3C4A"/>
    <w:rsid w:val="00AA40BE"/>
    <w:rsid w:val="00AA7F4A"/>
    <w:rsid w:val="00AB0044"/>
    <w:rsid w:val="00AB1625"/>
    <w:rsid w:val="00AB170F"/>
    <w:rsid w:val="00AB2AD6"/>
    <w:rsid w:val="00AB2F32"/>
    <w:rsid w:val="00AB346D"/>
    <w:rsid w:val="00AB34EF"/>
    <w:rsid w:val="00AB3E26"/>
    <w:rsid w:val="00AB446A"/>
    <w:rsid w:val="00AB4D9A"/>
    <w:rsid w:val="00AB5570"/>
    <w:rsid w:val="00AB61C6"/>
    <w:rsid w:val="00AB6870"/>
    <w:rsid w:val="00AB69B1"/>
    <w:rsid w:val="00AB69C4"/>
    <w:rsid w:val="00AB6BF3"/>
    <w:rsid w:val="00AB6D15"/>
    <w:rsid w:val="00AB6EAA"/>
    <w:rsid w:val="00AB78D6"/>
    <w:rsid w:val="00AB7B7F"/>
    <w:rsid w:val="00AC0FB1"/>
    <w:rsid w:val="00AC11C3"/>
    <w:rsid w:val="00AC16E8"/>
    <w:rsid w:val="00AC1BD6"/>
    <w:rsid w:val="00AC2749"/>
    <w:rsid w:val="00AC3C8D"/>
    <w:rsid w:val="00AC4043"/>
    <w:rsid w:val="00AC41FF"/>
    <w:rsid w:val="00AC43F2"/>
    <w:rsid w:val="00AC5767"/>
    <w:rsid w:val="00AC5B9C"/>
    <w:rsid w:val="00AC5F1B"/>
    <w:rsid w:val="00AC61A7"/>
    <w:rsid w:val="00AC6D3A"/>
    <w:rsid w:val="00AC72F2"/>
    <w:rsid w:val="00AC77CF"/>
    <w:rsid w:val="00AD1230"/>
    <w:rsid w:val="00AD17D1"/>
    <w:rsid w:val="00AD2258"/>
    <w:rsid w:val="00AD271D"/>
    <w:rsid w:val="00AD2834"/>
    <w:rsid w:val="00AD292C"/>
    <w:rsid w:val="00AD2BCF"/>
    <w:rsid w:val="00AD2BEB"/>
    <w:rsid w:val="00AD2DA1"/>
    <w:rsid w:val="00AD2F9E"/>
    <w:rsid w:val="00AD408D"/>
    <w:rsid w:val="00AD4A83"/>
    <w:rsid w:val="00AD4CB7"/>
    <w:rsid w:val="00AD5347"/>
    <w:rsid w:val="00AD54DE"/>
    <w:rsid w:val="00AD5509"/>
    <w:rsid w:val="00AD58B1"/>
    <w:rsid w:val="00AD5DE9"/>
    <w:rsid w:val="00AE0D3B"/>
    <w:rsid w:val="00AE152B"/>
    <w:rsid w:val="00AE370A"/>
    <w:rsid w:val="00AE3BCF"/>
    <w:rsid w:val="00AE4000"/>
    <w:rsid w:val="00AE503E"/>
    <w:rsid w:val="00AE6143"/>
    <w:rsid w:val="00AF1888"/>
    <w:rsid w:val="00AF1C4D"/>
    <w:rsid w:val="00AF2AF5"/>
    <w:rsid w:val="00AF455F"/>
    <w:rsid w:val="00AF45CD"/>
    <w:rsid w:val="00AF5BEB"/>
    <w:rsid w:val="00AF6A92"/>
    <w:rsid w:val="00AF7999"/>
    <w:rsid w:val="00B00862"/>
    <w:rsid w:val="00B01202"/>
    <w:rsid w:val="00B01403"/>
    <w:rsid w:val="00B01A11"/>
    <w:rsid w:val="00B01BC1"/>
    <w:rsid w:val="00B025BF"/>
    <w:rsid w:val="00B02C59"/>
    <w:rsid w:val="00B03821"/>
    <w:rsid w:val="00B03E90"/>
    <w:rsid w:val="00B04F7A"/>
    <w:rsid w:val="00B05627"/>
    <w:rsid w:val="00B06562"/>
    <w:rsid w:val="00B06A32"/>
    <w:rsid w:val="00B0769D"/>
    <w:rsid w:val="00B105BA"/>
    <w:rsid w:val="00B10E48"/>
    <w:rsid w:val="00B10F5E"/>
    <w:rsid w:val="00B11578"/>
    <w:rsid w:val="00B11B2A"/>
    <w:rsid w:val="00B12CEE"/>
    <w:rsid w:val="00B140EB"/>
    <w:rsid w:val="00B15D5B"/>
    <w:rsid w:val="00B16072"/>
    <w:rsid w:val="00B16791"/>
    <w:rsid w:val="00B175DC"/>
    <w:rsid w:val="00B17E05"/>
    <w:rsid w:val="00B209C6"/>
    <w:rsid w:val="00B212A0"/>
    <w:rsid w:val="00B225C8"/>
    <w:rsid w:val="00B234E7"/>
    <w:rsid w:val="00B2373C"/>
    <w:rsid w:val="00B25623"/>
    <w:rsid w:val="00B25D77"/>
    <w:rsid w:val="00B274BF"/>
    <w:rsid w:val="00B279A8"/>
    <w:rsid w:val="00B300C7"/>
    <w:rsid w:val="00B300DF"/>
    <w:rsid w:val="00B30106"/>
    <w:rsid w:val="00B30470"/>
    <w:rsid w:val="00B30AAE"/>
    <w:rsid w:val="00B313B9"/>
    <w:rsid w:val="00B339E4"/>
    <w:rsid w:val="00B34946"/>
    <w:rsid w:val="00B34D3A"/>
    <w:rsid w:val="00B34FFF"/>
    <w:rsid w:val="00B3533B"/>
    <w:rsid w:val="00B353A0"/>
    <w:rsid w:val="00B356CD"/>
    <w:rsid w:val="00B3658B"/>
    <w:rsid w:val="00B36F5C"/>
    <w:rsid w:val="00B379AA"/>
    <w:rsid w:val="00B408C4"/>
    <w:rsid w:val="00B40F2D"/>
    <w:rsid w:val="00B42606"/>
    <w:rsid w:val="00B42D8F"/>
    <w:rsid w:val="00B43156"/>
    <w:rsid w:val="00B433DD"/>
    <w:rsid w:val="00B43C95"/>
    <w:rsid w:val="00B43E45"/>
    <w:rsid w:val="00B446B9"/>
    <w:rsid w:val="00B4596E"/>
    <w:rsid w:val="00B45B67"/>
    <w:rsid w:val="00B45F37"/>
    <w:rsid w:val="00B46308"/>
    <w:rsid w:val="00B4631A"/>
    <w:rsid w:val="00B46EE9"/>
    <w:rsid w:val="00B47528"/>
    <w:rsid w:val="00B47530"/>
    <w:rsid w:val="00B47700"/>
    <w:rsid w:val="00B508E8"/>
    <w:rsid w:val="00B50CC0"/>
    <w:rsid w:val="00B512BA"/>
    <w:rsid w:val="00B513EF"/>
    <w:rsid w:val="00B51641"/>
    <w:rsid w:val="00B52510"/>
    <w:rsid w:val="00B53607"/>
    <w:rsid w:val="00B536EA"/>
    <w:rsid w:val="00B554D4"/>
    <w:rsid w:val="00B56881"/>
    <w:rsid w:val="00B56A98"/>
    <w:rsid w:val="00B570BB"/>
    <w:rsid w:val="00B57336"/>
    <w:rsid w:val="00B6015F"/>
    <w:rsid w:val="00B60834"/>
    <w:rsid w:val="00B6085E"/>
    <w:rsid w:val="00B612D0"/>
    <w:rsid w:val="00B6190B"/>
    <w:rsid w:val="00B61F51"/>
    <w:rsid w:val="00B62322"/>
    <w:rsid w:val="00B629E1"/>
    <w:rsid w:val="00B62A6D"/>
    <w:rsid w:val="00B63C15"/>
    <w:rsid w:val="00B658F2"/>
    <w:rsid w:val="00B66322"/>
    <w:rsid w:val="00B6641C"/>
    <w:rsid w:val="00B67DF7"/>
    <w:rsid w:val="00B7125C"/>
    <w:rsid w:val="00B715BF"/>
    <w:rsid w:val="00B72287"/>
    <w:rsid w:val="00B72B9E"/>
    <w:rsid w:val="00B73007"/>
    <w:rsid w:val="00B73862"/>
    <w:rsid w:val="00B74CDE"/>
    <w:rsid w:val="00B753FA"/>
    <w:rsid w:val="00B7593A"/>
    <w:rsid w:val="00B759A4"/>
    <w:rsid w:val="00B7732D"/>
    <w:rsid w:val="00B80C46"/>
    <w:rsid w:val="00B80FE6"/>
    <w:rsid w:val="00B81747"/>
    <w:rsid w:val="00B81BCC"/>
    <w:rsid w:val="00B82049"/>
    <w:rsid w:val="00B82339"/>
    <w:rsid w:val="00B82BC3"/>
    <w:rsid w:val="00B82E5D"/>
    <w:rsid w:val="00B8436B"/>
    <w:rsid w:val="00B84853"/>
    <w:rsid w:val="00B84E8E"/>
    <w:rsid w:val="00B8729F"/>
    <w:rsid w:val="00B8745F"/>
    <w:rsid w:val="00B874DA"/>
    <w:rsid w:val="00B87B1D"/>
    <w:rsid w:val="00B87C4F"/>
    <w:rsid w:val="00B87F6B"/>
    <w:rsid w:val="00B90B7A"/>
    <w:rsid w:val="00B90BA1"/>
    <w:rsid w:val="00B90E6A"/>
    <w:rsid w:val="00B91F28"/>
    <w:rsid w:val="00B92406"/>
    <w:rsid w:val="00B92EEC"/>
    <w:rsid w:val="00B93175"/>
    <w:rsid w:val="00B938B5"/>
    <w:rsid w:val="00B95B1E"/>
    <w:rsid w:val="00BA1089"/>
    <w:rsid w:val="00BA1C84"/>
    <w:rsid w:val="00BA24C3"/>
    <w:rsid w:val="00BA2543"/>
    <w:rsid w:val="00BA3970"/>
    <w:rsid w:val="00BA4347"/>
    <w:rsid w:val="00BA56A0"/>
    <w:rsid w:val="00BA5772"/>
    <w:rsid w:val="00BA706F"/>
    <w:rsid w:val="00BA7186"/>
    <w:rsid w:val="00BA7313"/>
    <w:rsid w:val="00BA73F7"/>
    <w:rsid w:val="00BA7923"/>
    <w:rsid w:val="00BB00FB"/>
    <w:rsid w:val="00BB0104"/>
    <w:rsid w:val="00BB0A58"/>
    <w:rsid w:val="00BB0ED0"/>
    <w:rsid w:val="00BB1AB5"/>
    <w:rsid w:val="00BB1F43"/>
    <w:rsid w:val="00BB3599"/>
    <w:rsid w:val="00BB364F"/>
    <w:rsid w:val="00BB396E"/>
    <w:rsid w:val="00BB3BE8"/>
    <w:rsid w:val="00BB3C61"/>
    <w:rsid w:val="00BB3E28"/>
    <w:rsid w:val="00BB4585"/>
    <w:rsid w:val="00BB4FE0"/>
    <w:rsid w:val="00BB6E84"/>
    <w:rsid w:val="00BC0905"/>
    <w:rsid w:val="00BC1B2C"/>
    <w:rsid w:val="00BC1C41"/>
    <w:rsid w:val="00BC232E"/>
    <w:rsid w:val="00BC23F1"/>
    <w:rsid w:val="00BC2448"/>
    <w:rsid w:val="00BC3687"/>
    <w:rsid w:val="00BC3932"/>
    <w:rsid w:val="00BC4507"/>
    <w:rsid w:val="00BC4A9A"/>
    <w:rsid w:val="00BC54BB"/>
    <w:rsid w:val="00BC5AF4"/>
    <w:rsid w:val="00BC6807"/>
    <w:rsid w:val="00BC6B5B"/>
    <w:rsid w:val="00BC7D5E"/>
    <w:rsid w:val="00BC7F94"/>
    <w:rsid w:val="00BD0A5E"/>
    <w:rsid w:val="00BD5A20"/>
    <w:rsid w:val="00BD5E9A"/>
    <w:rsid w:val="00BD6EEA"/>
    <w:rsid w:val="00BD76D7"/>
    <w:rsid w:val="00BD7828"/>
    <w:rsid w:val="00BD7EA5"/>
    <w:rsid w:val="00BE088A"/>
    <w:rsid w:val="00BE092D"/>
    <w:rsid w:val="00BE0D6B"/>
    <w:rsid w:val="00BE1597"/>
    <w:rsid w:val="00BE2CDE"/>
    <w:rsid w:val="00BE4FB7"/>
    <w:rsid w:val="00BE5AF0"/>
    <w:rsid w:val="00BE6C5B"/>
    <w:rsid w:val="00BE6C94"/>
    <w:rsid w:val="00BE7092"/>
    <w:rsid w:val="00BE743F"/>
    <w:rsid w:val="00BF1186"/>
    <w:rsid w:val="00BF13A2"/>
    <w:rsid w:val="00BF1780"/>
    <w:rsid w:val="00BF21BE"/>
    <w:rsid w:val="00BF2C82"/>
    <w:rsid w:val="00BF2E5E"/>
    <w:rsid w:val="00BF2F59"/>
    <w:rsid w:val="00BF34D6"/>
    <w:rsid w:val="00BF37E1"/>
    <w:rsid w:val="00BF4563"/>
    <w:rsid w:val="00BF4A9E"/>
    <w:rsid w:val="00BF4DBB"/>
    <w:rsid w:val="00BF5190"/>
    <w:rsid w:val="00BF6582"/>
    <w:rsid w:val="00BF6732"/>
    <w:rsid w:val="00BF78A5"/>
    <w:rsid w:val="00C00465"/>
    <w:rsid w:val="00C010B4"/>
    <w:rsid w:val="00C0167D"/>
    <w:rsid w:val="00C01D52"/>
    <w:rsid w:val="00C033DA"/>
    <w:rsid w:val="00C03AAD"/>
    <w:rsid w:val="00C0416F"/>
    <w:rsid w:val="00C05315"/>
    <w:rsid w:val="00C054E7"/>
    <w:rsid w:val="00C05DBD"/>
    <w:rsid w:val="00C06441"/>
    <w:rsid w:val="00C0670E"/>
    <w:rsid w:val="00C0681E"/>
    <w:rsid w:val="00C06B83"/>
    <w:rsid w:val="00C102E2"/>
    <w:rsid w:val="00C12281"/>
    <w:rsid w:val="00C12ECD"/>
    <w:rsid w:val="00C1305C"/>
    <w:rsid w:val="00C132B7"/>
    <w:rsid w:val="00C13DCE"/>
    <w:rsid w:val="00C14750"/>
    <w:rsid w:val="00C14AC0"/>
    <w:rsid w:val="00C150D1"/>
    <w:rsid w:val="00C152C5"/>
    <w:rsid w:val="00C15C6C"/>
    <w:rsid w:val="00C16236"/>
    <w:rsid w:val="00C163BD"/>
    <w:rsid w:val="00C16A02"/>
    <w:rsid w:val="00C171D1"/>
    <w:rsid w:val="00C1736E"/>
    <w:rsid w:val="00C20F07"/>
    <w:rsid w:val="00C21365"/>
    <w:rsid w:val="00C2170C"/>
    <w:rsid w:val="00C21881"/>
    <w:rsid w:val="00C21F6E"/>
    <w:rsid w:val="00C22006"/>
    <w:rsid w:val="00C220C3"/>
    <w:rsid w:val="00C22F0B"/>
    <w:rsid w:val="00C2322A"/>
    <w:rsid w:val="00C23DEB"/>
    <w:rsid w:val="00C24BC9"/>
    <w:rsid w:val="00C2582B"/>
    <w:rsid w:val="00C2615C"/>
    <w:rsid w:val="00C26ECE"/>
    <w:rsid w:val="00C26ED7"/>
    <w:rsid w:val="00C274FF"/>
    <w:rsid w:val="00C27B2A"/>
    <w:rsid w:val="00C30752"/>
    <w:rsid w:val="00C308D2"/>
    <w:rsid w:val="00C3312F"/>
    <w:rsid w:val="00C335B5"/>
    <w:rsid w:val="00C377BC"/>
    <w:rsid w:val="00C37AA1"/>
    <w:rsid w:val="00C4154A"/>
    <w:rsid w:val="00C422F6"/>
    <w:rsid w:val="00C42D8C"/>
    <w:rsid w:val="00C43518"/>
    <w:rsid w:val="00C435FA"/>
    <w:rsid w:val="00C444B0"/>
    <w:rsid w:val="00C44525"/>
    <w:rsid w:val="00C44D80"/>
    <w:rsid w:val="00C452D4"/>
    <w:rsid w:val="00C456DB"/>
    <w:rsid w:val="00C46646"/>
    <w:rsid w:val="00C4744D"/>
    <w:rsid w:val="00C47FEC"/>
    <w:rsid w:val="00C504B8"/>
    <w:rsid w:val="00C50763"/>
    <w:rsid w:val="00C50B82"/>
    <w:rsid w:val="00C50CC2"/>
    <w:rsid w:val="00C50CD4"/>
    <w:rsid w:val="00C50F30"/>
    <w:rsid w:val="00C5365F"/>
    <w:rsid w:val="00C5443C"/>
    <w:rsid w:val="00C54A75"/>
    <w:rsid w:val="00C54F84"/>
    <w:rsid w:val="00C554AE"/>
    <w:rsid w:val="00C557B1"/>
    <w:rsid w:val="00C55FD3"/>
    <w:rsid w:val="00C57A59"/>
    <w:rsid w:val="00C60174"/>
    <w:rsid w:val="00C6145B"/>
    <w:rsid w:val="00C617B4"/>
    <w:rsid w:val="00C63D8E"/>
    <w:rsid w:val="00C64B4E"/>
    <w:rsid w:val="00C6640C"/>
    <w:rsid w:val="00C67512"/>
    <w:rsid w:val="00C676B2"/>
    <w:rsid w:val="00C67A27"/>
    <w:rsid w:val="00C70221"/>
    <w:rsid w:val="00C70CE9"/>
    <w:rsid w:val="00C71478"/>
    <w:rsid w:val="00C714B6"/>
    <w:rsid w:val="00C71BAD"/>
    <w:rsid w:val="00C73616"/>
    <w:rsid w:val="00C73ED1"/>
    <w:rsid w:val="00C73EE9"/>
    <w:rsid w:val="00C7405C"/>
    <w:rsid w:val="00C7564E"/>
    <w:rsid w:val="00C759B2"/>
    <w:rsid w:val="00C764A0"/>
    <w:rsid w:val="00C7661D"/>
    <w:rsid w:val="00C80571"/>
    <w:rsid w:val="00C80E6F"/>
    <w:rsid w:val="00C80E99"/>
    <w:rsid w:val="00C81669"/>
    <w:rsid w:val="00C81CD1"/>
    <w:rsid w:val="00C81DE6"/>
    <w:rsid w:val="00C8221A"/>
    <w:rsid w:val="00C82459"/>
    <w:rsid w:val="00C82562"/>
    <w:rsid w:val="00C82830"/>
    <w:rsid w:val="00C82846"/>
    <w:rsid w:val="00C82B7C"/>
    <w:rsid w:val="00C8307D"/>
    <w:rsid w:val="00C84049"/>
    <w:rsid w:val="00C84527"/>
    <w:rsid w:val="00C85736"/>
    <w:rsid w:val="00C85932"/>
    <w:rsid w:val="00C86731"/>
    <w:rsid w:val="00C8744A"/>
    <w:rsid w:val="00C90F43"/>
    <w:rsid w:val="00C913C9"/>
    <w:rsid w:val="00C918F7"/>
    <w:rsid w:val="00C91A18"/>
    <w:rsid w:val="00C91A61"/>
    <w:rsid w:val="00C9200E"/>
    <w:rsid w:val="00C920E3"/>
    <w:rsid w:val="00C924A0"/>
    <w:rsid w:val="00C93F19"/>
    <w:rsid w:val="00C94545"/>
    <w:rsid w:val="00C94BAF"/>
    <w:rsid w:val="00C96F42"/>
    <w:rsid w:val="00C9757A"/>
    <w:rsid w:val="00CA00D1"/>
    <w:rsid w:val="00CA1A1B"/>
    <w:rsid w:val="00CA23A4"/>
    <w:rsid w:val="00CA2510"/>
    <w:rsid w:val="00CA31D4"/>
    <w:rsid w:val="00CA4596"/>
    <w:rsid w:val="00CA636D"/>
    <w:rsid w:val="00CA78A5"/>
    <w:rsid w:val="00CB0B7F"/>
    <w:rsid w:val="00CB13AF"/>
    <w:rsid w:val="00CB2ED6"/>
    <w:rsid w:val="00CB46A2"/>
    <w:rsid w:val="00CB4EAE"/>
    <w:rsid w:val="00CB519F"/>
    <w:rsid w:val="00CB5CA3"/>
    <w:rsid w:val="00CB5EA6"/>
    <w:rsid w:val="00CB66A0"/>
    <w:rsid w:val="00CB7304"/>
    <w:rsid w:val="00CB7D40"/>
    <w:rsid w:val="00CC0531"/>
    <w:rsid w:val="00CC1509"/>
    <w:rsid w:val="00CC1574"/>
    <w:rsid w:val="00CC187D"/>
    <w:rsid w:val="00CC1DB8"/>
    <w:rsid w:val="00CC238F"/>
    <w:rsid w:val="00CC274C"/>
    <w:rsid w:val="00CC55DD"/>
    <w:rsid w:val="00CC5952"/>
    <w:rsid w:val="00CC6189"/>
    <w:rsid w:val="00CC62D4"/>
    <w:rsid w:val="00CC6328"/>
    <w:rsid w:val="00CC6482"/>
    <w:rsid w:val="00CC7062"/>
    <w:rsid w:val="00CC7805"/>
    <w:rsid w:val="00CC7D5B"/>
    <w:rsid w:val="00CD01C9"/>
    <w:rsid w:val="00CD0B13"/>
    <w:rsid w:val="00CD11A2"/>
    <w:rsid w:val="00CD1E89"/>
    <w:rsid w:val="00CD2EE1"/>
    <w:rsid w:val="00CD3512"/>
    <w:rsid w:val="00CD470F"/>
    <w:rsid w:val="00CD5082"/>
    <w:rsid w:val="00CD5ED1"/>
    <w:rsid w:val="00CD68BA"/>
    <w:rsid w:val="00CD6F45"/>
    <w:rsid w:val="00CD7006"/>
    <w:rsid w:val="00CD7BCA"/>
    <w:rsid w:val="00CE047B"/>
    <w:rsid w:val="00CE0A93"/>
    <w:rsid w:val="00CE28AC"/>
    <w:rsid w:val="00CE29D4"/>
    <w:rsid w:val="00CE3195"/>
    <w:rsid w:val="00CE36F2"/>
    <w:rsid w:val="00CE450A"/>
    <w:rsid w:val="00CE5F2B"/>
    <w:rsid w:val="00CE5F52"/>
    <w:rsid w:val="00CE69C0"/>
    <w:rsid w:val="00CE6A33"/>
    <w:rsid w:val="00CF04A5"/>
    <w:rsid w:val="00CF0CF7"/>
    <w:rsid w:val="00CF1042"/>
    <w:rsid w:val="00CF1053"/>
    <w:rsid w:val="00CF1A3B"/>
    <w:rsid w:val="00CF1BBC"/>
    <w:rsid w:val="00CF2A67"/>
    <w:rsid w:val="00CF2DC6"/>
    <w:rsid w:val="00CF2FF7"/>
    <w:rsid w:val="00CF385E"/>
    <w:rsid w:val="00CF38DC"/>
    <w:rsid w:val="00CF46F4"/>
    <w:rsid w:val="00CF57F1"/>
    <w:rsid w:val="00CF7657"/>
    <w:rsid w:val="00D00759"/>
    <w:rsid w:val="00D01DB2"/>
    <w:rsid w:val="00D03116"/>
    <w:rsid w:val="00D032BD"/>
    <w:rsid w:val="00D03C4B"/>
    <w:rsid w:val="00D0443A"/>
    <w:rsid w:val="00D04BE0"/>
    <w:rsid w:val="00D05B50"/>
    <w:rsid w:val="00D05E82"/>
    <w:rsid w:val="00D05F17"/>
    <w:rsid w:val="00D06C4C"/>
    <w:rsid w:val="00D06D3D"/>
    <w:rsid w:val="00D11630"/>
    <w:rsid w:val="00D1265B"/>
    <w:rsid w:val="00D13BD3"/>
    <w:rsid w:val="00D13CDB"/>
    <w:rsid w:val="00D1470B"/>
    <w:rsid w:val="00D14CF9"/>
    <w:rsid w:val="00D16C0B"/>
    <w:rsid w:val="00D17B4B"/>
    <w:rsid w:val="00D20ACD"/>
    <w:rsid w:val="00D2101D"/>
    <w:rsid w:val="00D214A7"/>
    <w:rsid w:val="00D22F9B"/>
    <w:rsid w:val="00D2327B"/>
    <w:rsid w:val="00D240BB"/>
    <w:rsid w:val="00D2443D"/>
    <w:rsid w:val="00D25FC8"/>
    <w:rsid w:val="00D26363"/>
    <w:rsid w:val="00D265A3"/>
    <w:rsid w:val="00D26B11"/>
    <w:rsid w:val="00D26D77"/>
    <w:rsid w:val="00D2700F"/>
    <w:rsid w:val="00D275C8"/>
    <w:rsid w:val="00D27ED0"/>
    <w:rsid w:val="00D3087F"/>
    <w:rsid w:val="00D30FCA"/>
    <w:rsid w:val="00D3222A"/>
    <w:rsid w:val="00D32616"/>
    <w:rsid w:val="00D32986"/>
    <w:rsid w:val="00D33B36"/>
    <w:rsid w:val="00D33EE5"/>
    <w:rsid w:val="00D34C72"/>
    <w:rsid w:val="00D36282"/>
    <w:rsid w:val="00D36485"/>
    <w:rsid w:val="00D37A1B"/>
    <w:rsid w:val="00D37EC2"/>
    <w:rsid w:val="00D40BB8"/>
    <w:rsid w:val="00D4130D"/>
    <w:rsid w:val="00D418B9"/>
    <w:rsid w:val="00D42E9A"/>
    <w:rsid w:val="00D43836"/>
    <w:rsid w:val="00D440E9"/>
    <w:rsid w:val="00D443D4"/>
    <w:rsid w:val="00D4453D"/>
    <w:rsid w:val="00D447C2"/>
    <w:rsid w:val="00D44DBF"/>
    <w:rsid w:val="00D450CF"/>
    <w:rsid w:val="00D45E88"/>
    <w:rsid w:val="00D46A82"/>
    <w:rsid w:val="00D46D57"/>
    <w:rsid w:val="00D47126"/>
    <w:rsid w:val="00D475B0"/>
    <w:rsid w:val="00D477C6"/>
    <w:rsid w:val="00D516DF"/>
    <w:rsid w:val="00D51BA4"/>
    <w:rsid w:val="00D524B3"/>
    <w:rsid w:val="00D525B7"/>
    <w:rsid w:val="00D52E20"/>
    <w:rsid w:val="00D53B92"/>
    <w:rsid w:val="00D55C0F"/>
    <w:rsid w:val="00D55F21"/>
    <w:rsid w:val="00D56EAD"/>
    <w:rsid w:val="00D575F2"/>
    <w:rsid w:val="00D57D21"/>
    <w:rsid w:val="00D6021D"/>
    <w:rsid w:val="00D6073C"/>
    <w:rsid w:val="00D610CB"/>
    <w:rsid w:val="00D61E96"/>
    <w:rsid w:val="00D62D5E"/>
    <w:rsid w:val="00D633FA"/>
    <w:rsid w:val="00D63F8C"/>
    <w:rsid w:val="00D64805"/>
    <w:rsid w:val="00D64E67"/>
    <w:rsid w:val="00D66764"/>
    <w:rsid w:val="00D66DD5"/>
    <w:rsid w:val="00D6792E"/>
    <w:rsid w:val="00D7004F"/>
    <w:rsid w:val="00D706F5"/>
    <w:rsid w:val="00D707BC"/>
    <w:rsid w:val="00D7105E"/>
    <w:rsid w:val="00D712AB"/>
    <w:rsid w:val="00D7153F"/>
    <w:rsid w:val="00D73983"/>
    <w:rsid w:val="00D74301"/>
    <w:rsid w:val="00D75F04"/>
    <w:rsid w:val="00D76301"/>
    <w:rsid w:val="00D772B3"/>
    <w:rsid w:val="00D80125"/>
    <w:rsid w:val="00D81A52"/>
    <w:rsid w:val="00D81AF2"/>
    <w:rsid w:val="00D81BFD"/>
    <w:rsid w:val="00D83834"/>
    <w:rsid w:val="00D8390C"/>
    <w:rsid w:val="00D840AF"/>
    <w:rsid w:val="00D84DB1"/>
    <w:rsid w:val="00D87E33"/>
    <w:rsid w:val="00D90831"/>
    <w:rsid w:val="00D910C9"/>
    <w:rsid w:val="00D92B49"/>
    <w:rsid w:val="00D9323E"/>
    <w:rsid w:val="00D93596"/>
    <w:rsid w:val="00D93883"/>
    <w:rsid w:val="00D93D6F"/>
    <w:rsid w:val="00D93E81"/>
    <w:rsid w:val="00D94989"/>
    <w:rsid w:val="00D94BC1"/>
    <w:rsid w:val="00D95400"/>
    <w:rsid w:val="00D960D6"/>
    <w:rsid w:val="00D97615"/>
    <w:rsid w:val="00D976C8"/>
    <w:rsid w:val="00DA0B82"/>
    <w:rsid w:val="00DA138A"/>
    <w:rsid w:val="00DA187A"/>
    <w:rsid w:val="00DA1979"/>
    <w:rsid w:val="00DA2E6D"/>
    <w:rsid w:val="00DA3C68"/>
    <w:rsid w:val="00DA480B"/>
    <w:rsid w:val="00DA4DDE"/>
    <w:rsid w:val="00DA59C5"/>
    <w:rsid w:val="00DB0D44"/>
    <w:rsid w:val="00DB0D93"/>
    <w:rsid w:val="00DB14BB"/>
    <w:rsid w:val="00DB1AD4"/>
    <w:rsid w:val="00DB29C4"/>
    <w:rsid w:val="00DB2AD0"/>
    <w:rsid w:val="00DB54ED"/>
    <w:rsid w:val="00DB5E0D"/>
    <w:rsid w:val="00DB5EA4"/>
    <w:rsid w:val="00DB6516"/>
    <w:rsid w:val="00DB655B"/>
    <w:rsid w:val="00DB7A88"/>
    <w:rsid w:val="00DC0995"/>
    <w:rsid w:val="00DC4931"/>
    <w:rsid w:val="00DC5043"/>
    <w:rsid w:val="00DC585C"/>
    <w:rsid w:val="00DC5ED5"/>
    <w:rsid w:val="00DC62CC"/>
    <w:rsid w:val="00DC6D19"/>
    <w:rsid w:val="00DC741E"/>
    <w:rsid w:val="00DC7873"/>
    <w:rsid w:val="00DD01BA"/>
    <w:rsid w:val="00DD06DD"/>
    <w:rsid w:val="00DD1384"/>
    <w:rsid w:val="00DD167F"/>
    <w:rsid w:val="00DD433C"/>
    <w:rsid w:val="00DD478E"/>
    <w:rsid w:val="00DD47F7"/>
    <w:rsid w:val="00DD4AAC"/>
    <w:rsid w:val="00DD4ABF"/>
    <w:rsid w:val="00DD53E0"/>
    <w:rsid w:val="00DD5B3E"/>
    <w:rsid w:val="00DD6974"/>
    <w:rsid w:val="00DD70F1"/>
    <w:rsid w:val="00DE107E"/>
    <w:rsid w:val="00DE1660"/>
    <w:rsid w:val="00DE3349"/>
    <w:rsid w:val="00DE387D"/>
    <w:rsid w:val="00DE38F7"/>
    <w:rsid w:val="00DE42F3"/>
    <w:rsid w:val="00DE449A"/>
    <w:rsid w:val="00DE4CDF"/>
    <w:rsid w:val="00DE5302"/>
    <w:rsid w:val="00DE5AB0"/>
    <w:rsid w:val="00DE5FA1"/>
    <w:rsid w:val="00DE64D0"/>
    <w:rsid w:val="00DF09F2"/>
    <w:rsid w:val="00DF23BE"/>
    <w:rsid w:val="00DF28B9"/>
    <w:rsid w:val="00DF4785"/>
    <w:rsid w:val="00DF4D93"/>
    <w:rsid w:val="00DF5D5D"/>
    <w:rsid w:val="00DF6564"/>
    <w:rsid w:val="00DF7062"/>
    <w:rsid w:val="00DF74BB"/>
    <w:rsid w:val="00DF7716"/>
    <w:rsid w:val="00DF780E"/>
    <w:rsid w:val="00E00115"/>
    <w:rsid w:val="00E004F3"/>
    <w:rsid w:val="00E00FF4"/>
    <w:rsid w:val="00E0126A"/>
    <w:rsid w:val="00E029F9"/>
    <w:rsid w:val="00E03252"/>
    <w:rsid w:val="00E03585"/>
    <w:rsid w:val="00E0408B"/>
    <w:rsid w:val="00E04818"/>
    <w:rsid w:val="00E0579E"/>
    <w:rsid w:val="00E061E9"/>
    <w:rsid w:val="00E065D8"/>
    <w:rsid w:val="00E10CC0"/>
    <w:rsid w:val="00E114A2"/>
    <w:rsid w:val="00E11614"/>
    <w:rsid w:val="00E11EA9"/>
    <w:rsid w:val="00E1294F"/>
    <w:rsid w:val="00E12DF9"/>
    <w:rsid w:val="00E13E3F"/>
    <w:rsid w:val="00E13ECC"/>
    <w:rsid w:val="00E145B7"/>
    <w:rsid w:val="00E14660"/>
    <w:rsid w:val="00E15BEE"/>
    <w:rsid w:val="00E16314"/>
    <w:rsid w:val="00E16327"/>
    <w:rsid w:val="00E202F5"/>
    <w:rsid w:val="00E20BB2"/>
    <w:rsid w:val="00E22001"/>
    <w:rsid w:val="00E22F83"/>
    <w:rsid w:val="00E2335A"/>
    <w:rsid w:val="00E23760"/>
    <w:rsid w:val="00E24B55"/>
    <w:rsid w:val="00E2524C"/>
    <w:rsid w:val="00E264A8"/>
    <w:rsid w:val="00E27667"/>
    <w:rsid w:val="00E30CB2"/>
    <w:rsid w:val="00E31157"/>
    <w:rsid w:val="00E3185B"/>
    <w:rsid w:val="00E321B4"/>
    <w:rsid w:val="00E335E9"/>
    <w:rsid w:val="00E34649"/>
    <w:rsid w:val="00E35849"/>
    <w:rsid w:val="00E36A30"/>
    <w:rsid w:val="00E371E1"/>
    <w:rsid w:val="00E40FBD"/>
    <w:rsid w:val="00E4192D"/>
    <w:rsid w:val="00E425D7"/>
    <w:rsid w:val="00E42DD2"/>
    <w:rsid w:val="00E439DD"/>
    <w:rsid w:val="00E43E96"/>
    <w:rsid w:val="00E454D9"/>
    <w:rsid w:val="00E45537"/>
    <w:rsid w:val="00E45628"/>
    <w:rsid w:val="00E45E22"/>
    <w:rsid w:val="00E4661C"/>
    <w:rsid w:val="00E4696C"/>
    <w:rsid w:val="00E47EDB"/>
    <w:rsid w:val="00E50082"/>
    <w:rsid w:val="00E50B3B"/>
    <w:rsid w:val="00E50C4C"/>
    <w:rsid w:val="00E50CE2"/>
    <w:rsid w:val="00E50FE7"/>
    <w:rsid w:val="00E51897"/>
    <w:rsid w:val="00E52230"/>
    <w:rsid w:val="00E523F9"/>
    <w:rsid w:val="00E52850"/>
    <w:rsid w:val="00E52905"/>
    <w:rsid w:val="00E52D4A"/>
    <w:rsid w:val="00E53F98"/>
    <w:rsid w:val="00E54179"/>
    <w:rsid w:val="00E546AE"/>
    <w:rsid w:val="00E555A5"/>
    <w:rsid w:val="00E556B7"/>
    <w:rsid w:val="00E55D38"/>
    <w:rsid w:val="00E569D7"/>
    <w:rsid w:val="00E57B7A"/>
    <w:rsid w:val="00E60BA4"/>
    <w:rsid w:val="00E63EAD"/>
    <w:rsid w:val="00E64153"/>
    <w:rsid w:val="00E6559D"/>
    <w:rsid w:val="00E66128"/>
    <w:rsid w:val="00E671BF"/>
    <w:rsid w:val="00E672B1"/>
    <w:rsid w:val="00E67D5D"/>
    <w:rsid w:val="00E70616"/>
    <w:rsid w:val="00E706DC"/>
    <w:rsid w:val="00E7104D"/>
    <w:rsid w:val="00E71379"/>
    <w:rsid w:val="00E71432"/>
    <w:rsid w:val="00E714A9"/>
    <w:rsid w:val="00E71CA5"/>
    <w:rsid w:val="00E7475F"/>
    <w:rsid w:val="00E74D71"/>
    <w:rsid w:val="00E75081"/>
    <w:rsid w:val="00E75423"/>
    <w:rsid w:val="00E7615C"/>
    <w:rsid w:val="00E76235"/>
    <w:rsid w:val="00E766D4"/>
    <w:rsid w:val="00E76D56"/>
    <w:rsid w:val="00E77298"/>
    <w:rsid w:val="00E77D7C"/>
    <w:rsid w:val="00E800BF"/>
    <w:rsid w:val="00E8184C"/>
    <w:rsid w:val="00E81F98"/>
    <w:rsid w:val="00E8227D"/>
    <w:rsid w:val="00E8349D"/>
    <w:rsid w:val="00E84CEB"/>
    <w:rsid w:val="00E867FA"/>
    <w:rsid w:val="00E86A21"/>
    <w:rsid w:val="00E8720E"/>
    <w:rsid w:val="00E87738"/>
    <w:rsid w:val="00E87B0E"/>
    <w:rsid w:val="00E87BB8"/>
    <w:rsid w:val="00E902F1"/>
    <w:rsid w:val="00E90DD0"/>
    <w:rsid w:val="00E90EDE"/>
    <w:rsid w:val="00E923B3"/>
    <w:rsid w:val="00E9363B"/>
    <w:rsid w:val="00E938E0"/>
    <w:rsid w:val="00E94340"/>
    <w:rsid w:val="00E945FC"/>
    <w:rsid w:val="00E95136"/>
    <w:rsid w:val="00E97198"/>
    <w:rsid w:val="00E97C56"/>
    <w:rsid w:val="00E97DDD"/>
    <w:rsid w:val="00EA04DA"/>
    <w:rsid w:val="00EA0919"/>
    <w:rsid w:val="00EA14AB"/>
    <w:rsid w:val="00EA16E9"/>
    <w:rsid w:val="00EA30F7"/>
    <w:rsid w:val="00EA31E5"/>
    <w:rsid w:val="00EA3D86"/>
    <w:rsid w:val="00EA3EAC"/>
    <w:rsid w:val="00EA72D8"/>
    <w:rsid w:val="00EB1F75"/>
    <w:rsid w:val="00EB22D9"/>
    <w:rsid w:val="00EB2838"/>
    <w:rsid w:val="00EB3CC9"/>
    <w:rsid w:val="00EB5B6E"/>
    <w:rsid w:val="00EB5D4F"/>
    <w:rsid w:val="00EB6B28"/>
    <w:rsid w:val="00EB7FA6"/>
    <w:rsid w:val="00EC1170"/>
    <w:rsid w:val="00EC1EBA"/>
    <w:rsid w:val="00EC21C5"/>
    <w:rsid w:val="00EC39DC"/>
    <w:rsid w:val="00EC5128"/>
    <w:rsid w:val="00EC5B7B"/>
    <w:rsid w:val="00EC5CA0"/>
    <w:rsid w:val="00EC6286"/>
    <w:rsid w:val="00EC6720"/>
    <w:rsid w:val="00ED0806"/>
    <w:rsid w:val="00ED0F6E"/>
    <w:rsid w:val="00ED189D"/>
    <w:rsid w:val="00ED208A"/>
    <w:rsid w:val="00ED22E8"/>
    <w:rsid w:val="00ED2B4D"/>
    <w:rsid w:val="00ED2F78"/>
    <w:rsid w:val="00ED33CC"/>
    <w:rsid w:val="00ED3CBF"/>
    <w:rsid w:val="00ED49F4"/>
    <w:rsid w:val="00ED4AB8"/>
    <w:rsid w:val="00ED4EA2"/>
    <w:rsid w:val="00ED515E"/>
    <w:rsid w:val="00ED51A1"/>
    <w:rsid w:val="00ED5734"/>
    <w:rsid w:val="00ED6D13"/>
    <w:rsid w:val="00ED7007"/>
    <w:rsid w:val="00ED75F7"/>
    <w:rsid w:val="00EE07FA"/>
    <w:rsid w:val="00EE17C3"/>
    <w:rsid w:val="00EE17ED"/>
    <w:rsid w:val="00EE22A6"/>
    <w:rsid w:val="00EE28D2"/>
    <w:rsid w:val="00EE2C99"/>
    <w:rsid w:val="00EE480B"/>
    <w:rsid w:val="00EE4B07"/>
    <w:rsid w:val="00EE5301"/>
    <w:rsid w:val="00EE547A"/>
    <w:rsid w:val="00EE7163"/>
    <w:rsid w:val="00EE78D6"/>
    <w:rsid w:val="00EE7C88"/>
    <w:rsid w:val="00EF1F93"/>
    <w:rsid w:val="00EF23CE"/>
    <w:rsid w:val="00EF2E51"/>
    <w:rsid w:val="00EF2E8A"/>
    <w:rsid w:val="00EF3E4E"/>
    <w:rsid w:val="00EF421D"/>
    <w:rsid w:val="00EF4613"/>
    <w:rsid w:val="00EF4B96"/>
    <w:rsid w:val="00EF4CB3"/>
    <w:rsid w:val="00EF79EB"/>
    <w:rsid w:val="00F001A6"/>
    <w:rsid w:val="00F017DE"/>
    <w:rsid w:val="00F02E84"/>
    <w:rsid w:val="00F03205"/>
    <w:rsid w:val="00F058C1"/>
    <w:rsid w:val="00F058EB"/>
    <w:rsid w:val="00F06F3F"/>
    <w:rsid w:val="00F10B2D"/>
    <w:rsid w:val="00F1176F"/>
    <w:rsid w:val="00F11B04"/>
    <w:rsid w:val="00F11EE4"/>
    <w:rsid w:val="00F12375"/>
    <w:rsid w:val="00F138BA"/>
    <w:rsid w:val="00F13A58"/>
    <w:rsid w:val="00F1562F"/>
    <w:rsid w:val="00F15638"/>
    <w:rsid w:val="00F162A2"/>
    <w:rsid w:val="00F17EFC"/>
    <w:rsid w:val="00F20010"/>
    <w:rsid w:val="00F25091"/>
    <w:rsid w:val="00F25138"/>
    <w:rsid w:val="00F25C88"/>
    <w:rsid w:val="00F267E0"/>
    <w:rsid w:val="00F269B6"/>
    <w:rsid w:val="00F26B3F"/>
    <w:rsid w:val="00F30104"/>
    <w:rsid w:val="00F3092C"/>
    <w:rsid w:val="00F31BDC"/>
    <w:rsid w:val="00F31F78"/>
    <w:rsid w:val="00F31FB1"/>
    <w:rsid w:val="00F3390C"/>
    <w:rsid w:val="00F36293"/>
    <w:rsid w:val="00F36958"/>
    <w:rsid w:val="00F36CB1"/>
    <w:rsid w:val="00F378A3"/>
    <w:rsid w:val="00F40414"/>
    <w:rsid w:val="00F407A3"/>
    <w:rsid w:val="00F4108C"/>
    <w:rsid w:val="00F41597"/>
    <w:rsid w:val="00F415E5"/>
    <w:rsid w:val="00F4274A"/>
    <w:rsid w:val="00F432C3"/>
    <w:rsid w:val="00F437F6"/>
    <w:rsid w:val="00F43E4C"/>
    <w:rsid w:val="00F44A84"/>
    <w:rsid w:val="00F4544E"/>
    <w:rsid w:val="00F50406"/>
    <w:rsid w:val="00F51F9F"/>
    <w:rsid w:val="00F521E0"/>
    <w:rsid w:val="00F53237"/>
    <w:rsid w:val="00F53A96"/>
    <w:rsid w:val="00F54435"/>
    <w:rsid w:val="00F544EF"/>
    <w:rsid w:val="00F54F90"/>
    <w:rsid w:val="00F55C97"/>
    <w:rsid w:val="00F55DBF"/>
    <w:rsid w:val="00F5665E"/>
    <w:rsid w:val="00F56688"/>
    <w:rsid w:val="00F56776"/>
    <w:rsid w:val="00F611C4"/>
    <w:rsid w:val="00F617E6"/>
    <w:rsid w:val="00F637B6"/>
    <w:rsid w:val="00F645B1"/>
    <w:rsid w:val="00F65C07"/>
    <w:rsid w:val="00F67007"/>
    <w:rsid w:val="00F67E2C"/>
    <w:rsid w:val="00F67F55"/>
    <w:rsid w:val="00F70F5E"/>
    <w:rsid w:val="00F70FB2"/>
    <w:rsid w:val="00F727A1"/>
    <w:rsid w:val="00F74901"/>
    <w:rsid w:val="00F74961"/>
    <w:rsid w:val="00F75146"/>
    <w:rsid w:val="00F80E91"/>
    <w:rsid w:val="00F814F3"/>
    <w:rsid w:val="00F81FA6"/>
    <w:rsid w:val="00F82F56"/>
    <w:rsid w:val="00F84D33"/>
    <w:rsid w:val="00F850C7"/>
    <w:rsid w:val="00F862E2"/>
    <w:rsid w:val="00F86575"/>
    <w:rsid w:val="00F86FE6"/>
    <w:rsid w:val="00F872F5"/>
    <w:rsid w:val="00F90230"/>
    <w:rsid w:val="00F9285B"/>
    <w:rsid w:val="00F92B39"/>
    <w:rsid w:val="00F9388D"/>
    <w:rsid w:val="00F94747"/>
    <w:rsid w:val="00F954B6"/>
    <w:rsid w:val="00F956BE"/>
    <w:rsid w:val="00F9633C"/>
    <w:rsid w:val="00F965D3"/>
    <w:rsid w:val="00F969E5"/>
    <w:rsid w:val="00F97677"/>
    <w:rsid w:val="00F97885"/>
    <w:rsid w:val="00F97BED"/>
    <w:rsid w:val="00F97EEF"/>
    <w:rsid w:val="00FA0016"/>
    <w:rsid w:val="00FA12DB"/>
    <w:rsid w:val="00FA2F6C"/>
    <w:rsid w:val="00FA332E"/>
    <w:rsid w:val="00FA3DD9"/>
    <w:rsid w:val="00FA5318"/>
    <w:rsid w:val="00FA5AC0"/>
    <w:rsid w:val="00FA6B40"/>
    <w:rsid w:val="00FB012A"/>
    <w:rsid w:val="00FB0415"/>
    <w:rsid w:val="00FB16D9"/>
    <w:rsid w:val="00FB2A95"/>
    <w:rsid w:val="00FB3B39"/>
    <w:rsid w:val="00FB40F0"/>
    <w:rsid w:val="00FB439D"/>
    <w:rsid w:val="00FB4E72"/>
    <w:rsid w:val="00FB4F68"/>
    <w:rsid w:val="00FB7D99"/>
    <w:rsid w:val="00FC0366"/>
    <w:rsid w:val="00FC0637"/>
    <w:rsid w:val="00FC0A9A"/>
    <w:rsid w:val="00FC12D6"/>
    <w:rsid w:val="00FC15FD"/>
    <w:rsid w:val="00FC2B84"/>
    <w:rsid w:val="00FC2E3D"/>
    <w:rsid w:val="00FC2FDA"/>
    <w:rsid w:val="00FC35F5"/>
    <w:rsid w:val="00FC397E"/>
    <w:rsid w:val="00FC3D78"/>
    <w:rsid w:val="00FC3F2E"/>
    <w:rsid w:val="00FC4031"/>
    <w:rsid w:val="00FC765B"/>
    <w:rsid w:val="00FD037D"/>
    <w:rsid w:val="00FD1475"/>
    <w:rsid w:val="00FD18BC"/>
    <w:rsid w:val="00FD1AE9"/>
    <w:rsid w:val="00FD29F1"/>
    <w:rsid w:val="00FD4C05"/>
    <w:rsid w:val="00FD5621"/>
    <w:rsid w:val="00FD5F64"/>
    <w:rsid w:val="00FD66BF"/>
    <w:rsid w:val="00FD6D81"/>
    <w:rsid w:val="00FD7795"/>
    <w:rsid w:val="00FD7C6F"/>
    <w:rsid w:val="00FD7EF2"/>
    <w:rsid w:val="00FE04DA"/>
    <w:rsid w:val="00FE348F"/>
    <w:rsid w:val="00FE395A"/>
    <w:rsid w:val="00FE445A"/>
    <w:rsid w:val="00FE5630"/>
    <w:rsid w:val="00FE674D"/>
    <w:rsid w:val="00FE6AFB"/>
    <w:rsid w:val="00FE7A6B"/>
    <w:rsid w:val="00FE7BEC"/>
    <w:rsid w:val="00FE7DE0"/>
    <w:rsid w:val="00FF09B5"/>
    <w:rsid w:val="00FF1362"/>
    <w:rsid w:val="00FF269C"/>
    <w:rsid w:val="00FF2739"/>
    <w:rsid w:val="00FF2B7E"/>
    <w:rsid w:val="00FF2FCA"/>
    <w:rsid w:val="00FF32C2"/>
    <w:rsid w:val="00FF37AB"/>
    <w:rsid w:val="00FF434F"/>
    <w:rsid w:val="00FF460F"/>
    <w:rsid w:val="00FF46D6"/>
    <w:rsid w:val="00FF4B42"/>
    <w:rsid w:val="00FF543F"/>
    <w:rsid w:val="00FF5552"/>
    <w:rsid w:val="00FF5968"/>
    <w:rsid w:val="00FF62E1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94F635"/>
  <w15:docId w15:val="{3AF26EA5-3FEE-4600-B04B-380D1208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F9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A4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9025B5"/>
    <w:pPr>
      <w:keepNext/>
      <w:numPr>
        <w:ilvl w:val="1"/>
        <w:numId w:val="1"/>
      </w:numPr>
      <w:suppressAutoHyphens/>
      <w:outlineLvl w:val="1"/>
    </w:pPr>
    <w:rPr>
      <w:rFonts w:ascii="Arial Narrow" w:hAnsi="Arial Narrow"/>
      <w:b/>
      <w:color w:val="000000"/>
      <w:sz w:val="20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8A41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8A414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qFormat/>
    <w:rsid w:val="006E0925"/>
    <w:pPr>
      <w:spacing w:after="75" w:line="264" w:lineRule="auto"/>
      <w:outlineLvl w:val="4"/>
    </w:pPr>
    <w:rPr>
      <w:color w:val="F4793A"/>
    </w:rPr>
  </w:style>
  <w:style w:type="paragraph" w:styleId="Ttulo6">
    <w:name w:val="heading 6"/>
    <w:basedOn w:val="Normal"/>
    <w:next w:val="Normal"/>
    <w:link w:val="Ttulo6Char"/>
    <w:qFormat/>
    <w:rsid w:val="009025B5"/>
    <w:pPr>
      <w:keepNext/>
      <w:numPr>
        <w:ilvl w:val="5"/>
        <w:numId w:val="1"/>
      </w:numPr>
      <w:suppressAutoHyphens/>
      <w:jc w:val="center"/>
      <w:outlineLvl w:val="5"/>
    </w:pPr>
    <w:rPr>
      <w:bCs/>
      <w:szCs w:val="20"/>
      <w:lang w:val="x-none" w:eastAsia="ar-SA"/>
    </w:rPr>
  </w:style>
  <w:style w:type="paragraph" w:styleId="Ttulo7">
    <w:name w:val="heading 7"/>
    <w:basedOn w:val="Normal"/>
    <w:next w:val="Normal"/>
    <w:link w:val="Ttulo7Char"/>
    <w:unhideWhenUsed/>
    <w:qFormat/>
    <w:rsid w:val="009025B5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9025B5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44227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analitico 3,Heading 1a"/>
    <w:basedOn w:val="Normal"/>
    <w:link w:val="CabealhoChar"/>
    <w:rsid w:val="003249F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3249FB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uiPriority w:val="59"/>
    <w:rsid w:val="0032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2170C"/>
  </w:style>
  <w:style w:type="character" w:styleId="Hyperlink">
    <w:name w:val="Hyperlink"/>
    <w:unhideWhenUsed/>
    <w:rsid w:val="00C2170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E0925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NormalArial">
    <w:name w:val="Normal + Arial"/>
    <w:aliases w:val="12 pt"/>
    <w:basedOn w:val="Normal"/>
    <w:link w:val="NormalArialChar"/>
    <w:rsid w:val="006E0925"/>
    <w:pPr>
      <w:widowControl w:val="0"/>
      <w:autoSpaceDE w:val="0"/>
      <w:autoSpaceDN w:val="0"/>
      <w:adjustRightInd w:val="0"/>
      <w:ind w:left="708" w:right="-238" w:hanging="595"/>
      <w:jc w:val="both"/>
    </w:pPr>
    <w:rPr>
      <w:rFonts w:ascii="Arial" w:hAnsi="Arial" w:cs="Arial"/>
    </w:rPr>
  </w:style>
  <w:style w:type="character" w:customStyle="1" w:styleId="NormalArialChar">
    <w:name w:val="Normal + Arial Char"/>
    <w:aliases w:val="12 pt Char"/>
    <w:link w:val="NormalArial"/>
    <w:rsid w:val="006E0925"/>
    <w:rPr>
      <w:rFonts w:ascii="Arial" w:hAnsi="Arial" w:cs="Arial"/>
      <w:sz w:val="24"/>
      <w:szCs w:val="24"/>
      <w:lang w:val="pt-BR" w:eastAsia="pt-BR" w:bidi="ar-SA"/>
    </w:rPr>
  </w:style>
  <w:style w:type="paragraph" w:styleId="Lista4">
    <w:name w:val="List 4"/>
    <w:basedOn w:val="Normal"/>
    <w:rsid w:val="006E0925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customStyle="1" w:styleId="ecmsonormal">
    <w:name w:val="ec_msonormal"/>
    <w:basedOn w:val="Normal"/>
    <w:rsid w:val="006E0925"/>
    <w:pPr>
      <w:spacing w:after="324"/>
    </w:pPr>
  </w:style>
  <w:style w:type="paragraph" w:customStyle="1" w:styleId="ecbodytext3">
    <w:name w:val="ec_bodytext3"/>
    <w:basedOn w:val="Normal"/>
    <w:rsid w:val="006E0925"/>
    <w:pPr>
      <w:spacing w:after="324"/>
    </w:pPr>
  </w:style>
  <w:style w:type="paragraph" w:customStyle="1" w:styleId="ecnormalweb2">
    <w:name w:val="ec_normalweb2"/>
    <w:basedOn w:val="Normal"/>
    <w:rsid w:val="006E0925"/>
    <w:pPr>
      <w:spacing w:after="324"/>
    </w:pPr>
  </w:style>
  <w:style w:type="paragraph" w:customStyle="1" w:styleId="ecbodytext21">
    <w:name w:val="ec_bodytext21"/>
    <w:basedOn w:val="Normal"/>
    <w:rsid w:val="006E0925"/>
    <w:pPr>
      <w:spacing w:after="324"/>
    </w:pPr>
  </w:style>
  <w:style w:type="paragraph" w:styleId="Pr-formataoHTML">
    <w:name w:val="HTML Preformatted"/>
    <w:basedOn w:val="Normal"/>
    <w:rsid w:val="006E0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6E0925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6E0925"/>
    <w:pPr>
      <w:jc w:val="both"/>
    </w:pPr>
    <w:rPr>
      <w:rFonts w:ascii="Arial" w:hAnsi="Arial" w:cs="Arial"/>
      <w:szCs w:val="20"/>
    </w:rPr>
  </w:style>
  <w:style w:type="character" w:customStyle="1" w:styleId="CorpodetextoChar">
    <w:name w:val="Corpo de texto Char"/>
    <w:link w:val="Corpodetexto"/>
    <w:uiPriority w:val="99"/>
    <w:rsid w:val="006E0925"/>
    <w:rPr>
      <w:rFonts w:ascii="Arial" w:hAnsi="Arial" w:cs="Arial"/>
      <w:sz w:val="24"/>
      <w:lang w:val="pt-BR" w:eastAsia="pt-BR" w:bidi="ar-SA"/>
    </w:rPr>
  </w:style>
  <w:style w:type="character" w:styleId="Forte">
    <w:name w:val="Strong"/>
    <w:uiPriority w:val="22"/>
    <w:qFormat/>
    <w:rsid w:val="006E0925"/>
    <w:rPr>
      <w:b/>
      <w:bCs/>
    </w:rPr>
  </w:style>
  <w:style w:type="paragraph" w:styleId="Corpodetexto2">
    <w:name w:val="Body Text 2"/>
    <w:basedOn w:val="Normal"/>
    <w:link w:val="Corpodetexto2Char"/>
    <w:rsid w:val="006E0925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6E0925"/>
    <w:rPr>
      <w:sz w:val="24"/>
      <w:szCs w:val="24"/>
      <w:lang w:val="pt-BR" w:eastAsia="pt-BR" w:bidi="ar-SA"/>
    </w:rPr>
  </w:style>
  <w:style w:type="character" w:customStyle="1" w:styleId="prodnome">
    <w:name w:val="prodnome"/>
    <w:basedOn w:val="Fontepargpadro"/>
    <w:rsid w:val="006E0925"/>
  </w:style>
  <w:style w:type="character" w:customStyle="1" w:styleId="tituloresenha">
    <w:name w:val="titulo_resenha"/>
    <w:basedOn w:val="Fontepargpadro"/>
    <w:rsid w:val="006E0925"/>
  </w:style>
  <w:style w:type="paragraph" w:customStyle="1" w:styleId="HTMLBody">
    <w:name w:val="HTML Body"/>
    <w:rsid w:val="006E0925"/>
    <w:rPr>
      <w:rFonts w:ascii="Arial" w:hAnsi="Arial"/>
      <w:snapToGrid w:val="0"/>
    </w:rPr>
  </w:style>
  <w:style w:type="paragraph" w:styleId="Recuodecorpodetexto">
    <w:name w:val="Body Text Indent"/>
    <w:basedOn w:val="Normal"/>
    <w:rsid w:val="008C2D1F"/>
    <w:pPr>
      <w:spacing w:after="120"/>
      <w:ind w:left="283"/>
    </w:pPr>
  </w:style>
  <w:style w:type="paragraph" w:styleId="NormalWeb">
    <w:name w:val="Normal (Web)"/>
    <w:basedOn w:val="Normal"/>
    <w:uiPriority w:val="99"/>
    <w:rsid w:val="00417B73"/>
    <w:pPr>
      <w:spacing w:before="100" w:beforeAutospacing="1" w:after="100" w:afterAutospacing="1"/>
    </w:pPr>
  </w:style>
  <w:style w:type="character" w:customStyle="1" w:styleId="Ttulo1Char">
    <w:name w:val="Título 1 Char"/>
    <w:link w:val="Ttulo1"/>
    <w:rsid w:val="008A41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8A41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rsid w:val="008A41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aliases w:val="analitico 3 Char,Heading 1a Char"/>
    <w:link w:val="Cabealho"/>
    <w:rsid w:val="00BE5AF0"/>
    <w:rPr>
      <w:sz w:val="24"/>
      <w:szCs w:val="24"/>
    </w:rPr>
  </w:style>
  <w:style w:type="paragraph" w:customStyle="1" w:styleId="Default">
    <w:name w:val="Default"/>
    <w:rsid w:val="00B175DC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CC1574"/>
    <w:rPr>
      <w:sz w:val="24"/>
      <w:szCs w:val="24"/>
    </w:rPr>
  </w:style>
  <w:style w:type="paragraph" w:customStyle="1" w:styleId="Normal10pt">
    <w:name w:val="Normal + 10 pt"/>
    <w:aliases w:val="Negrito"/>
    <w:basedOn w:val="Normal"/>
    <w:rsid w:val="00B234E7"/>
    <w:pPr>
      <w:jc w:val="both"/>
    </w:pPr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rsid w:val="002012F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2012F1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A845CE"/>
    <w:rPr>
      <w:color w:val="800080"/>
      <w:u w:val="single"/>
    </w:rPr>
  </w:style>
  <w:style w:type="character" w:styleId="nfase">
    <w:name w:val="Emphasis"/>
    <w:qFormat/>
    <w:rsid w:val="00302C19"/>
    <w:rPr>
      <w:rFonts w:ascii="Arial" w:hAnsi="Arial" w:cs="Arial"/>
      <w:i/>
      <w:iCs/>
      <w:sz w:val="24"/>
      <w:szCs w:val="24"/>
      <w:lang w:val="pt-BR" w:eastAsia="pt-BR" w:bidi="ar-SA"/>
    </w:rPr>
  </w:style>
  <w:style w:type="paragraph" w:styleId="Citao">
    <w:name w:val="Quote"/>
    <w:basedOn w:val="Listadecontinuao2"/>
    <w:next w:val="Listadecontinuao2"/>
    <w:link w:val="CitaoChar"/>
    <w:uiPriority w:val="29"/>
    <w:qFormat/>
    <w:rsid w:val="00302C19"/>
    <w:pPr>
      <w:ind w:left="0"/>
    </w:pPr>
    <w:rPr>
      <w:rFonts w:eastAsia="Calibri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302C19"/>
    <w:rPr>
      <w:rFonts w:eastAsia="Calibri"/>
      <w:i/>
      <w:iCs/>
      <w:color w:val="000000"/>
      <w:lang w:eastAsia="en-US"/>
    </w:rPr>
  </w:style>
  <w:style w:type="paragraph" w:styleId="Listadecontinuao2">
    <w:name w:val="List Continue 2"/>
    <w:basedOn w:val="Normal"/>
    <w:uiPriority w:val="99"/>
    <w:unhideWhenUsed/>
    <w:rsid w:val="00302C19"/>
    <w:pPr>
      <w:spacing w:after="120"/>
      <w:ind w:left="566"/>
      <w:contextualSpacing/>
    </w:pPr>
    <w:rPr>
      <w:sz w:val="20"/>
      <w:szCs w:val="20"/>
    </w:rPr>
  </w:style>
  <w:style w:type="paragraph" w:customStyle="1" w:styleId="ContedodaTabela">
    <w:name w:val="Conteúdo da Tabela"/>
    <w:basedOn w:val="Textodebalo"/>
    <w:rsid w:val="00302C19"/>
    <w:pPr>
      <w:widowControl w:val="0"/>
      <w:suppressLineNumbers/>
      <w:suppressAutoHyphens/>
      <w:spacing w:after="120"/>
    </w:pPr>
    <w:rPr>
      <w:rFonts w:ascii="Times New Roman" w:eastAsia="Tahoma" w:hAnsi="Times New Roman" w:cs="Times"/>
      <w:sz w:val="24"/>
      <w:szCs w:val="24"/>
    </w:rPr>
  </w:style>
  <w:style w:type="character" w:customStyle="1" w:styleId="Ttulo9Char">
    <w:name w:val="Título 9 Char"/>
    <w:link w:val="Ttulo9"/>
    <w:semiHidden/>
    <w:rsid w:val="0044227F"/>
    <w:rPr>
      <w:rFonts w:ascii="Cambria" w:eastAsia="Times New Roman" w:hAnsi="Cambria" w:cs="Times New Roman"/>
      <w:sz w:val="22"/>
      <w:szCs w:val="22"/>
    </w:rPr>
  </w:style>
  <w:style w:type="paragraph" w:customStyle="1" w:styleId="Corpodetexto21">
    <w:name w:val="Corpo de texto 21"/>
    <w:basedOn w:val="Normal"/>
    <w:rsid w:val="002E3203"/>
    <w:pPr>
      <w:suppressAutoHyphens/>
      <w:jc w:val="both"/>
    </w:pPr>
    <w:rPr>
      <w:sz w:val="28"/>
      <w:szCs w:val="20"/>
      <w:lang w:eastAsia="ar-SA"/>
    </w:rPr>
  </w:style>
  <w:style w:type="character" w:customStyle="1" w:styleId="Ttulo7Char">
    <w:name w:val="Título 7 Char"/>
    <w:link w:val="Ttulo7"/>
    <w:rsid w:val="009025B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rsid w:val="009025B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2Char">
    <w:name w:val="Título 2 Char"/>
    <w:link w:val="Ttulo2"/>
    <w:rsid w:val="009025B5"/>
    <w:rPr>
      <w:rFonts w:ascii="Arial Narrow" w:hAnsi="Arial Narrow"/>
      <w:b/>
      <w:color w:val="000000"/>
      <w:lang w:val="x-none" w:eastAsia="ar-SA"/>
    </w:rPr>
  </w:style>
  <w:style w:type="character" w:customStyle="1" w:styleId="Ttulo6Char">
    <w:name w:val="Título 6 Char"/>
    <w:link w:val="Ttulo6"/>
    <w:rsid w:val="009025B5"/>
    <w:rPr>
      <w:bCs/>
      <w:sz w:val="24"/>
      <w:lang w:val="x-none" w:eastAsia="ar-SA"/>
    </w:rPr>
  </w:style>
  <w:style w:type="character" w:customStyle="1" w:styleId="Fontepargpadro1">
    <w:name w:val="Fonte parág. padrão1"/>
    <w:rsid w:val="009025B5"/>
  </w:style>
  <w:style w:type="paragraph" w:customStyle="1" w:styleId="Captulo">
    <w:name w:val="Capítulo"/>
    <w:basedOn w:val="Normal"/>
    <w:next w:val="Corpodetexto"/>
    <w:rsid w:val="009025B5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9025B5"/>
    <w:pPr>
      <w:suppressAutoHyphens/>
      <w:spacing w:after="120"/>
      <w:jc w:val="left"/>
    </w:pPr>
    <w:rPr>
      <w:rFonts w:ascii="Times New Roman" w:hAnsi="Times New Roman" w:cs="Tahoma"/>
      <w:sz w:val="20"/>
      <w:lang w:eastAsia="ar-SA"/>
    </w:rPr>
  </w:style>
  <w:style w:type="paragraph" w:customStyle="1" w:styleId="Legenda1">
    <w:name w:val="Legenda1"/>
    <w:basedOn w:val="Normal"/>
    <w:rsid w:val="009025B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rsid w:val="009025B5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9025B5"/>
    <w:pPr>
      <w:suppressAutoHyphens/>
      <w:jc w:val="center"/>
    </w:pPr>
    <w:rPr>
      <w:rFonts w:ascii="Courier New" w:hAnsi="Courier New"/>
      <w:b/>
      <w:sz w:val="32"/>
      <w:szCs w:val="20"/>
      <w:lang w:val="x-none" w:eastAsia="ar-SA"/>
    </w:rPr>
  </w:style>
  <w:style w:type="character" w:customStyle="1" w:styleId="TtuloChar">
    <w:name w:val="Título Char"/>
    <w:link w:val="Ttulo"/>
    <w:rsid w:val="009025B5"/>
    <w:rPr>
      <w:rFonts w:ascii="Courier New" w:hAnsi="Courier New"/>
      <w:b/>
      <w:sz w:val="32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9025B5"/>
    <w:pPr>
      <w:jc w:val="center"/>
    </w:pPr>
    <w:rPr>
      <w:rFonts w:cs="Times New Roman"/>
      <w:i/>
      <w:iCs/>
      <w:lang w:val="x-none"/>
    </w:rPr>
  </w:style>
  <w:style w:type="character" w:customStyle="1" w:styleId="SubttuloChar">
    <w:name w:val="Subtítulo Char"/>
    <w:link w:val="Subttulo"/>
    <w:rsid w:val="009025B5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Textoembloco1">
    <w:name w:val="Texto em bloco1"/>
    <w:basedOn w:val="Normal"/>
    <w:rsid w:val="009025B5"/>
    <w:pPr>
      <w:widowControl w:val="0"/>
      <w:suppressAutoHyphens/>
      <w:ind w:left="851" w:right="49" w:hanging="851"/>
      <w:jc w:val="both"/>
    </w:pPr>
    <w:rPr>
      <w:rFonts w:ascii="Arial" w:hAnsi="Arial"/>
      <w:kern w:val="1"/>
      <w:sz w:val="28"/>
      <w:szCs w:val="20"/>
      <w:lang w:eastAsia="ar-SA"/>
    </w:rPr>
  </w:style>
  <w:style w:type="paragraph" w:customStyle="1" w:styleId="Recuodecorpodetexto21">
    <w:name w:val="Recuo de corpo de texto 21"/>
    <w:basedOn w:val="Normal"/>
    <w:rsid w:val="009025B5"/>
    <w:pPr>
      <w:suppressAutoHyphens/>
      <w:ind w:left="3261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ontedodatabela0">
    <w:name w:val="Conteúdo da tabela"/>
    <w:basedOn w:val="Normal"/>
    <w:rsid w:val="009025B5"/>
    <w:pPr>
      <w:suppressLineNumbers/>
      <w:suppressAutoHyphens/>
    </w:pPr>
    <w:rPr>
      <w:sz w:val="20"/>
      <w:szCs w:val="20"/>
      <w:lang w:eastAsia="ar-SA"/>
    </w:rPr>
  </w:style>
  <w:style w:type="paragraph" w:customStyle="1" w:styleId="Ttulodatabela">
    <w:name w:val="Título da tabela"/>
    <w:basedOn w:val="Contedodatabela0"/>
    <w:rsid w:val="009025B5"/>
    <w:pPr>
      <w:jc w:val="center"/>
    </w:pPr>
    <w:rPr>
      <w:b/>
      <w:bCs/>
    </w:rPr>
  </w:style>
  <w:style w:type="character" w:styleId="Refdecomentrio">
    <w:name w:val="annotation reference"/>
    <w:rsid w:val="000C143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C143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C1431"/>
  </w:style>
  <w:style w:type="paragraph" w:styleId="Assuntodocomentrio">
    <w:name w:val="annotation subject"/>
    <w:basedOn w:val="Textodecomentrio"/>
    <w:next w:val="Textodecomentrio"/>
    <w:link w:val="AssuntodocomentrioChar"/>
    <w:rsid w:val="000C1431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0C1431"/>
    <w:rPr>
      <w:b/>
      <w:bCs/>
    </w:rPr>
  </w:style>
  <w:style w:type="character" w:customStyle="1" w:styleId="highlight">
    <w:name w:val="highlight"/>
    <w:rsid w:val="00C67512"/>
  </w:style>
  <w:style w:type="paragraph" w:styleId="Corpodetexto3">
    <w:name w:val="Body Text 3"/>
    <w:basedOn w:val="Normal"/>
    <w:link w:val="Corpodetexto3Char"/>
    <w:rsid w:val="003B50C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B50C0"/>
    <w:rPr>
      <w:sz w:val="16"/>
      <w:szCs w:val="16"/>
    </w:rPr>
  </w:style>
  <w:style w:type="character" w:customStyle="1" w:styleId="label">
    <w:name w:val="label"/>
    <w:rsid w:val="00B46EE9"/>
  </w:style>
  <w:style w:type="character" w:customStyle="1" w:styleId="apple-converted-space">
    <w:name w:val="apple-converted-space"/>
    <w:rsid w:val="004E69B7"/>
  </w:style>
  <w:style w:type="character" w:customStyle="1" w:styleId="MenoPendente1">
    <w:name w:val="Menção Pendente1"/>
    <w:basedOn w:val="Fontepargpadro"/>
    <w:uiPriority w:val="99"/>
    <w:semiHidden/>
    <w:unhideWhenUsed/>
    <w:rsid w:val="006D6AAA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20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A539-F635-458D-A0D2-C0E7F5F00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/>
  <LinksUpToDate>false</LinksUpToDate>
  <CharactersWithSpaces>1500</CharactersWithSpaces>
  <SharedDoc>false</SharedDoc>
  <HLinks>
    <vt:vector size="36" baseType="variant"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>http://www.concursos.faepesul.org.br/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http://concursos.faepesul.org.br/</vt:lpwstr>
      </vt:variant>
      <vt:variant>
        <vt:lpwstr/>
      </vt:variant>
      <vt:variant>
        <vt:i4>3735606</vt:i4>
      </vt:variant>
      <vt:variant>
        <vt:i4>0</vt:i4>
      </vt:variant>
      <vt:variant>
        <vt:i4>0</vt:i4>
      </vt:variant>
      <vt:variant>
        <vt:i4>5</vt:i4>
      </vt:variant>
      <vt:variant>
        <vt:lpwstr>http://www.governadorcelsoramos.sc.gov.br/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creator>usuario</dc:creator>
  <cp:lastModifiedBy>Usuário do Windows</cp:lastModifiedBy>
  <cp:revision>2</cp:revision>
  <cp:lastPrinted>2018-09-24T17:33:00Z</cp:lastPrinted>
  <dcterms:created xsi:type="dcterms:W3CDTF">2018-11-30T19:00:00Z</dcterms:created>
  <dcterms:modified xsi:type="dcterms:W3CDTF">2018-11-30T19:00:00Z</dcterms:modified>
</cp:coreProperties>
</file>